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C1EFD" w14:textId="11AF81EE" w:rsidR="004757E1" w:rsidRPr="004757E1" w:rsidRDefault="00BA382E" w:rsidP="004757E1">
      <w:pPr>
        <w:spacing w:line="276" w:lineRule="auto"/>
        <w:rPr>
          <w:rFonts w:cs="Arial"/>
          <w:b/>
          <w:sz w:val="36"/>
          <w:szCs w:val="28"/>
        </w:rPr>
      </w:pPr>
      <w:r>
        <w:rPr>
          <w:noProof/>
          <w:lang w:eastAsia="en-GB"/>
        </w:rPr>
        <w:drawing>
          <wp:anchor distT="0" distB="0" distL="114300" distR="114300" simplePos="0" relativeHeight="251851776" behindDoc="0" locked="0" layoutInCell="1" allowOverlap="1" wp14:anchorId="3EF8A48E" wp14:editId="480002B1">
            <wp:simplePos x="0" y="0"/>
            <wp:positionH relativeFrom="column">
              <wp:posOffset>-683895</wp:posOffset>
            </wp:positionH>
            <wp:positionV relativeFrom="paragraph">
              <wp:posOffset>-883285</wp:posOffset>
            </wp:positionV>
            <wp:extent cx="1047750" cy="11226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8173" cy="1123133"/>
                    </a:xfrm>
                    <a:prstGeom prst="rect">
                      <a:avLst/>
                    </a:prstGeom>
                  </pic:spPr>
                </pic:pic>
              </a:graphicData>
            </a:graphic>
            <wp14:sizeRelH relativeFrom="margin">
              <wp14:pctWidth>0</wp14:pctWidth>
            </wp14:sizeRelH>
            <wp14:sizeRelV relativeFrom="margin">
              <wp14:pctHeight>0</wp14:pctHeight>
            </wp14:sizeRelV>
          </wp:anchor>
        </w:drawing>
      </w:r>
      <w:r w:rsidR="001C63FD" w:rsidRPr="004757E1">
        <w:rPr>
          <w:rFonts w:cs="Arial"/>
          <w:b/>
          <w:noProof/>
          <w:sz w:val="28"/>
          <w:lang w:eastAsia="en-GB"/>
        </w:rPr>
        <mc:AlternateContent>
          <mc:Choice Requires="wpg">
            <w:drawing>
              <wp:anchor distT="0" distB="0" distL="114300" distR="114300" simplePos="0" relativeHeight="251710464" behindDoc="1" locked="0" layoutInCell="1" allowOverlap="1" wp14:anchorId="2F922462" wp14:editId="7E7906DE">
                <wp:simplePos x="0" y="0"/>
                <wp:positionH relativeFrom="page">
                  <wp:posOffset>0</wp:posOffset>
                </wp:positionH>
                <wp:positionV relativeFrom="paragraph">
                  <wp:posOffset>-1008331</wp:posOffset>
                </wp:positionV>
                <wp:extent cx="7774995" cy="1246505"/>
                <wp:effectExtent l="0" t="0" r="0" b="0"/>
                <wp:wrapNone/>
                <wp:docPr id="9" name="Group 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4995" cy="1246505"/>
                          <a:chOff x="0" y="0"/>
                          <a:chExt cx="7774995" cy="1246505"/>
                        </a:xfrm>
                      </wpg:grpSpPr>
                      <pic:pic xmlns:pic="http://schemas.openxmlformats.org/drawingml/2006/picture">
                        <pic:nvPicPr>
                          <pic:cNvPr id="5" name="Picture 3"/>
                          <pic:cNvPicPr>
                            <a:picLocks noChangeAspect="1"/>
                          </pic:cNvPicPr>
                        </pic:nvPicPr>
                        <pic:blipFill>
                          <a:blip r:embed="rId10"/>
                          <a:stretch>
                            <a:fillRect/>
                          </a:stretch>
                        </pic:blipFill>
                        <pic:spPr>
                          <a:xfrm>
                            <a:off x="2043485" y="0"/>
                            <a:ext cx="5731510" cy="1246505"/>
                          </a:xfrm>
                          <a:prstGeom prst="rect">
                            <a:avLst/>
                          </a:prstGeom>
                        </pic:spPr>
                      </pic:pic>
                      <pic:pic xmlns:pic="http://schemas.openxmlformats.org/drawingml/2006/picture">
                        <pic:nvPicPr>
                          <pic:cNvPr id="4" name="Picture 3"/>
                          <pic:cNvPicPr>
                            <a:picLocks noChangeAspect="1"/>
                          </pic:cNvPicPr>
                        </pic:nvPicPr>
                        <pic:blipFill>
                          <a:blip r:embed="rId10"/>
                          <a:stretch>
                            <a:fillRect/>
                          </a:stretch>
                        </pic:blipFill>
                        <pic:spPr>
                          <a:xfrm>
                            <a:off x="0" y="0"/>
                            <a:ext cx="5731510" cy="1246505"/>
                          </a:xfrm>
                          <a:prstGeom prst="rect">
                            <a:avLst/>
                          </a:prstGeom>
                        </pic:spPr>
                      </pic:pic>
                    </wpg:wgp>
                  </a:graphicData>
                </a:graphic>
              </wp:anchor>
            </w:drawing>
          </mc:Choice>
          <mc:Fallback>
            <w:pict>
              <v:group w14:anchorId="021FB677" id="Group 9" o:spid="_x0000_s1026" style="position:absolute;margin-left:0;margin-top:-79.4pt;width:612.2pt;height:98.15pt;z-index:-251606016;mso-position-horizontal-relative:page" coordsize="77749,12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434;width:57315;height:12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U3WHDAAAA2gAAAA8AAABkcnMvZG93bnJldi54bWxEj09rAjEUxO9Cv0N4BW+araLI1iilIOhh&#10;Bf9A6e2xeU2Wbl6WTXTXfvpGEDwOM/MbZrnuXS2u1IbKs4K3cQaCuPS6YqPgfNqMFiBCRNZYeyYF&#10;NwqwXr0Mlphr3/GBrsdoRIJwyFGBjbHJpQylJYdh7Bvi5P341mFMsjVSt9gluKvlJMvm0mHFacFi&#10;Q5+Wyt/jxSn46va7xoRdMTVbe/ru/wp36Aqlhq/9xzuISH18hh/trVYwg/uVd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TdYcMAAADaAAAADwAAAAAAAAAAAAAAAACf&#10;AgAAZHJzL2Rvd25yZXYueG1sUEsFBgAAAAAEAAQA9wAAAI8DAAAAAA==&#10;">
                  <v:imagedata r:id="rId11" o:title=""/>
                  <v:path arrowok="t"/>
                </v:shape>
                <v:shape id="Picture 3" o:spid="_x0000_s1028" type="#_x0000_t75" style="position:absolute;width:57315;height:12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YePrDAAAA2gAAAA8AAABkcnMvZG93bnJldi54bWxEj09rAjEUxO9Cv0N4BW+arYrI1iilIOhh&#10;Bf9A6e2xeU2Wbl6WTXTXfvpGEDwOM/MbZrnuXS2u1IbKs4K3cQaCuPS6YqPgfNqMFiBCRNZYeyYF&#10;NwqwXr0Mlphr3/GBrsdoRIJwyFGBjbHJpQylJYdh7Bvi5P341mFMsjVSt9gluKvlJMvm0mHFacFi&#10;Q5+Wyt/jxSn46va7xoRdMTVbe/ru/wp36Aqlhq/9xzuISH18hh/trVYwg/uVd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9h4+sMAAADaAAAADwAAAAAAAAAAAAAAAACf&#10;AgAAZHJzL2Rvd25yZXYueG1sUEsFBgAAAAAEAAQA9wAAAI8DAAAAAA==&#10;">
                  <v:imagedata r:id="rId11" o:title=""/>
                  <v:path arrowok="t"/>
                </v:shape>
                <w10:wrap anchorx="page"/>
              </v:group>
            </w:pict>
          </mc:Fallback>
        </mc:AlternateContent>
      </w:r>
    </w:p>
    <w:p w14:paraId="57C0C93A" w14:textId="2204153D" w:rsidR="001C63FD" w:rsidRPr="00E8075A" w:rsidRDefault="00FF015C" w:rsidP="004757E1">
      <w:pPr>
        <w:spacing w:line="276" w:lineRule="auto"/>
        <w:rPr>
          <w:rFonts w:cs="Arial"/>
          <w:b/>
          <w:sz w:val="32"/>
          <w:szCs w:val="34"/>
        </w:rPr>
      </w:pPr>
      <w:r w:rsidRPr="00E8075A">
        <w:rPr>
          <w:rFonts w:cs="Arial"/>
          <w:b/>
          <w:color w:val="242424"/>
          <w:sz w:val="32"/>
          <w:szCs w:val="34"/>
        </w:rPr>
        <w:t xml:space="preserve">Prevent </w:t>
      </w:r>
      <w:r w:rsidR="00995BEF" w:rsidRPr="00E8075A">
        <w:rPr>
          <w:rFonts w:cs="Arial"/>
          <w:b/>
          <w:color w:val="242424"/>
          <w:sz w:val="32"/>
          <w:szCs w:val="34"/>
        </w:rPr>
        <w:t>R</w:t>
      </w:r>
      <w:r w:rsidR="003A3CC1" w:rsidRPr="00E8075A">
        <w:rPr>
          <w:rFonts w:cs="Arial"/>
          <w:b/>
          <w:color w:val="242424"/>
          <w:sz w:val="32"/>
          <w:szCs w:val="34"/>
        </w:rPr>
        <w:t xml:space="preserve">eferral </w:t>
      </w:r>
      <w:r w:rsidR="00AD7D46" w:rsidRPr="00E8075A">
        <w:rPr>
          <w:rFonts w:cs="Arial"/>
          <w:b/>
          <w:color w:val="242424"/>
          <w:sz w:val="32"/>
          <w:szCs w:val="34"/>
        </w:rPr>
        <w:t>Data, Scotland, April 202</w:t>
      </w:r>
      <w:r w:rsidR="00D078C3" w:rsidRPr="00E8075A">
        <w:rPr>
          <w:rFonts w:cs="Arial"/>
          <w:b/>
          <w:color w:val="242424"/>
          <w:sz w:val="32"/>
          <w:szCs w:val="34"/>
        </w:rPr>
        <w:t>2</w:t>
      </w:r>
      <w:r w:rsidR="00995BEF" w:rsidRPr="00E8075A">
        <w:rPr>
          <w:rFonts w:cs="Arial"/>
          <w:b/>
          <w:color w:val="242424"/>
          <w:sz w:val="32"/>
          <w:szCs w:val="34"/>
        </w:rPr>
        <w:t xml:space="preserve"> to March 202</w:t>
      </w:r>
      <w:r w:rsidR="00D078C3" w:rsidRPr="00E8075A">
        <w:rPr>
          <w:rFonts w:cs="Arial"/>
          <w:b/>
          <w:color w:val="242424"/>
          <w:sz w:val="32"/>
          <w:szCs w:val="34"/>
        </w:rPr>
        <w:t>3</w:t>
      </w:r>
    </w:p>
    <w:p w14:paraId="58E70FAB" w14:textId="3C6EBD83" w:rsidR="004757E1" w:rsidRDefault="004757E1" w:rsidP="004757E1">
      <w:pPr>
        <w:spacing w:line="276" w:lineRule="auto"/>
        <w:rPr>
          <w:rFonts w:cs="Arial"/>
          <w:szCs w:val="24"/>
        </w:rPr>
      </w:pPr>
    </w:p>
    <w:p w14:paraId="1A8D2422" w14:textId="531A3B7F" w:rsidR="0015446E" w:rsidRPr="00E8075A" w:rsidRDefault="0015446E" w:rsidP="004757E1">
      <w:pPr>
        <w:spacing w:line="276" w:lineRule="auto"/>
        <w:rPr>
          <w:rFonts w:cs="Arial"/>
          <w:b/>
          <w:color w:val="002060"/>
          <w:sz w:val="28"/>
          <w:szCs w:val="24"/>
        </w:rPr>
      </w:pPr>
      <w:r w:rsidRPr="0015446E">
        <w:rPr>
          <w:rFonts w:cs="Arial"/>
          <w:b/>
          <w:color w:val="002060"/>
          <w:sz w:val="28"/>
          <w:szCs w:val="24"/>
        </w:rPr>
        <w:t xml:space="preserve">Overview </w:t>
      </w:r>
    </w:p>
    <w:p w14:paraId="0269468F" w14:textId="73D60EF6" w:rsidR="00B04C4A" w:rsidRPr="007F0D11" w:rsidRDefault="00330C7F" w:rsidP="00330C7F">
      <w:pPr>
        <w:spacing w:line="276" w:lineRule="auto"/>
        <w:jc w:val="both"/>
        <w:rPr>
          <w:rFonts w:cs="Arial"/>
          <w:szCs w:val="24"/>
        </w:rPr>
      </w:pPr>
      <w:r w:rsidRPr="00330C7F">
        <w:rPr>
          <w:rFonts w:cs="Arial"/>
          <w:szCs w:val="24"/>
        </w:rPr>
        <w:t xml:space="preserve">This publication </w:t>
      </w:r>
      <w:r w:rsidR="0015446E">
        <w:rPr>
          <w:rFonts w:cs="Arial"/>
          <w:szCs w:val="24"/>
        </w:rPr>
        <w:t>contains</w:t>
      </w:r>
      <w:r w:rsidRPr="00330C7F">
        <w:rPr>
          <w:rFonts w:cs="Arial"/>
          <w:szCs w:val="24"/>
        </w:rPr>
        <w:t xml:space="preserve"> information on referrals made to Prevent in Scotland </w:t>
      </w:r>
      <w:r w:rsidR="0015446E">
        <w:rPr>
          <w:rFonts w:cs="Arial"/>
          <w:szCs w:val="24"/>
        </w:rPr>
        <w:t>during the period</w:t>
      </w:r>
      <w:r w:rsidRPr="00330C7F">
        <w:rPr>
          <w:rFonts w:cs="Arial"/>
          <w:szCs w:val="24"/>
        </w:rPr>
        <w:t xml:space="preserve"> 01 April 2022 to 31 March 2023. </w:t>
      </w:r>
      <w:bookmarkStart w:id="0" w:name="_Hlk124778747"/>
      <w:r w:rsidR="0092629F" w:rsidRPr="00330C7F">
        <w:rPr>
          <w:rFonts w:cs="Arial"/>
          <w:szCs w:val="24"/>
        </w:rPr>
        <w:t xml:space="preserve">Prevent works </w:t>
      </w:r>
      <w:r w:rsidR="00D97507" w:rsidRPr="00330C7F">
        <w:rPr>
          <w:rFonts w:cs="Arial"/>
          <w:szCs w:val="24"/>
        </w:rPr>
        <w:t xml:space="preserve">by </w:t>
      </w:r>
      <w:r w:rsidR="00DD4C3D" w:rsidRPr="00330C7F">
        <w:rPr>
          <w:rFonts w:cs="Arial"/>
          <w:szCs w:val="24"/>
        </w:rPr>
        <w:t>identifying individuals who may be at risk of be</w:t>
      </w:r>
      <w:r w:rsidR="007F0D11">
        <w:rPr>
          <w:rFonts w:cs="Arial"/>
          <w:szCs w:val="24"/>
        </w:rPr>
        <w:t xml:space="preserve">coming terrorists or supporting terrorism; </w:t>
      </w:r>
      <w:r w:rsidR="0092629F" w:rsidRPr="00330C7F">
        <w:rPr>
          <w:rFonts w:cs="Arial"/>
          <w:szCs w:val="24"/>
        </w:rPr>
        <w:t>assessing the nature and extent of their</w:t>
      </w:r>
      <w:r w:rsidR="00CF6978">
        <w:rPr>
          <w:rFonts w:cs="Arial"/>
          <w:szCs w:val="24"/>
        </w:rPr>
        <w:t xml:space="preserve"> susceptibility</w:t>
      </w:r>
      <w:r w:rsidR="0092629F" w:rsidRPr="00330C7F">
        <w:rPr>
          <w:rFonts w:cs="Arial"/>
          <w:szCs w:val="24"/>
        </w:rPr>
        <w:t>; and, where necessary, providing an appropriate support package tailored to their needs</w:t>
      </w:r>
      <w:bookmarkEnd w:id="0"/>
      <w:r w:rsidR="0092629F" w:rsidRPr="00330C7F">
        <w:rPr>
          <w:rFonts w:cs="Arial"/>
          <w:szCs w:val="24"/>
        </w:rPr>
        <w:t>. A concerted effort has been made to ensure that the preventative, rights-based approach taken</w:t>
      </w:r>
      <w:r w:rsidR="00624B1F" w:rsidRPr="00330C7F">
        <w:rPr>
          <w:rFonts w:cs="Arial"/>
          <w:szCs w:val="24"/>
        </w:rPr>
        <w:t xml:space="preserve"> to Prevent</w:t>
      </w:r>
      <w:r w:rsidR="0092629F" w:rsidRPr="00330C7F">
        <w:rPr>
          <w:rFonts w:cs="Arial"/>
          <w:szCs w:val="24"/>
        </w:rPr>
        <w:t xml:space="preserve"> in Scotland is balanced, proportionate and </w:t>
      </w:r>
      <w:r w:rsidR="007F0D11">
        <w:rPr>
          <w:rFonts w:cs="Arial"/>
          <w:szCs w:val="24"/>
        </w:rPr>
        <w:t>sits alongside</w:t>
      </w:r>
      <w:r w:rsidR="0092629F" w:rsidRPr="00330C7F">
        <w:rPr>
          <w:rFonts w:cs="Arial"/>
          <w:szCs w:val="24"/>
        </w:rPr>
        <w:t xml:space="preserve"> </w:t>
      </w:r>
      <w:r w:rsidR="007F0D11">
        <w:rPr>
          <w:rFonts w:cs="Arial"/>
          <w:szCs w:val="24"/>
        </w:rPr>
        <w:t xml:space="preserve">existing </w:t>
      </w:r>
      <w:r w:rsidR="0092629F" w:rsidRPr="00330C7F">
        <w:rPr>
          <w:rFonts w:cs="Arial"/>
          <w:szCs w:val="24"/>
        </w:rPr>
        <w:t>safeguarding procedures.</w:t>
      </w:r>
      <w:r w:rsidR="00E24A66" w:rsidRPr="00330C7F">
        <w:rPr>
          <w:rFonts w:cs="Arial"/>
          <w:noProof/>
          <w:szCs w:val="24"/>
          <w:lang w:eastAsia="en-GB"/>
        </w:rPr>
        <w:t xml:space="preserve"> </w:t>
      </w:r>
      <w:r w:rsidRPr="00330C7F">
        <w:rPr>
          <w:rFonts w:cs="Arial"/>
          <w:noProof/>
          <w:color w:val="FF0000"/>
          <w:szCs w:val="24"/>
          <w:lang w:eastAsia="en-GB"/>
        </w:rPr>
        <w:t xml:space="preserve"> </w:t>
      </w:r>
    </w:p>
    <w:p w14:paraId="097FD629" w14:textId="00094C04" w:rsidR="004757E1" w:rsidRDefault="004757E1" w:rsidP="004757E1">
      <w:pPr>
        <w:spacing w:line="276" w:lineRule="auto"/>
        <w:rPr>
          <w:rFonts w:cs="Arial"/>
          <w:szCs w:val="24"/>
        </w:rPr>
      </w:pPr>
    </w:p>
    <w:p w14:paraId="3F032D9B" w14:textId="47CE5EDE" w:rsidR="0015446E" w:rsidRPr="0015446E" w:rsidRDefault="0015446E" w:rsidP="004757E1">
      <w:pPr>
        <w:spacing w:line="276" w:lineRule="auto"/>
        <w:rPr>
          <w:rFonts w:cs="Arial"/>
          <w:b/>
          <w:color w:val="002060"/>
          <w:sz w:val="28"/>
          <w:szCs w:val="24"/>
        </w:rPr>
      </w:pPr>
      <w:r w:rsidRPr="00E8075A">
        <w:rPr>
          <w:rFonts w:cs="Arial"/>
          <w:b/>
          <w:color w:val="002060"/>
          <w:sz w:val="28"/>
          <w:szCs w:val="24"/>
        </w:rPr>
        <w:t>Key Results</w:t>
      </w:r>
    </w:p>
    <w:p w14:paraId="7D272A1D" w14:textId="7D820B57" w:rsidR="00330C7F" w:rsidRPr="00E8075A" w:rsidRDefault="00812FB5" w:rsidP="00536F36">
      <w:pPr>
        <w:spacing w:line="276" w:lineRule="auto"/>
        <w:jc w:val="both"/>
        <w:rPr>
          <w:rFonts w:cs="Arial"/>
          <w:color w:val="FF0000"/>
          <w:szCs w:val="24"/>
        </w:rPr>
      </w:pPr>
      <w:r w:rsidRPr="00E8075A">
        <w:rPr>
          <w:rFonts w:cs="Arial"/>
          <w:szCs w:val="24"/>
        </w:rPr>
        <w:t>In 2022/23 there were 87 r</w:t>
      </w:r>
      <w:r w:rsidR="00536F36">
        <w:rPr>
          <w:rFonts w:cs="Arial"/>
          <w:szCs w:val="24"/>
        </w:rPr>
        <w:t>eferrals to Prevent in Scotland.</w:t>
      </w:r>
      <w:r w:rsidRPr="00E8075A">
        <w:rPr>
          <w:rFonts w:cs="Arial"/>
          <w:szCs w:val="24"/>
        </w:rPr>
        <w:t xml:space="preserve"> This represents a </w:t>
      </w:r>
      <w:r w:rsidR="00536F36">
        <w:rPr>
          <w:rFonts w:cs="Arial"/>
          <w:szCs w:val="24"/>
        </w:rPr>
        <w:t xml:space="preserve">slight </w:t>
      </w:r>
      <w:r w:rsidRPr="00E8075A">
        <w:rPr>
          <w:rFonts w:cs="Arial"/>
          <w:szCs w:val="24"/>
        </w:rPr>
        <w:t>decrease of 5% compared with the previous year (91 referrals in 2021/22)</w:t>
      </w:r>
      <w:r w:rsidR="00724315" w:rsidRPr="00E8075A">
        <w:rPr>
          <w:rFonts w:cs="Arial"/>
          <w:szCs w:val="24"/>
        </w:rPr>
        <w:t xml:space="preserve">. </w:t>
      </w:r>
    </w:p>
    <w:p w14:paraId="7F6F04AB" w14:textId="77777777" w:rsidR="0015446E" w:rsidRPr="0015446E" w:rsidRDefault="0015446E" w:rsidP="0015446E">
      <w:pPr>
        <w:pStyle w:val="ListParagraph"/>
        <w:spacing w:line="276" w:lineRule="auto"/>
        <w:jc w:val="both"/>
        <w:rPr>
          <w:rFonts w:cs="Arial"/>
          <w:color w:val="FF0000"/>
          <w:szCs w:val="24"/>
        </w:rPr>
      </w:pPr>
    </w:p>
    <w:p w14:paraId="2E6A937B" w14:textId="51A970FF" w:rsidR="00AF1E54" w:rsidRPr="00E8075A" w:rsidRDefault="00812FB5" w:rsidP="00E8075A">
      <w:pPr>
        <w:spacing w:line="276" w:lineRule="auto"/>
        <w:jc w:val="both"/>
        <w:rPr>
          <w:rFonts w:cs="Arial"/>
          <w:szCs w:val="24"/>
        </w:rPr>
      </w:pPr>
      <w:r w:rsidRPr="00E8075A">
        <w:rPr>
          <w:rFonts w:cs="Arial"/>
          <w:szCs w:val="24"/>
        </w:rPr>
        <w:t xml:space="preserve">Of </w:t>
      </w:r>
      <w:r w:rsidR="00AF1E54" w:rsidRPr="00E8075A">
        <w:rPr>
          <w:rFonts w:cs="Arial"/>
          <w:szCs w:val="24"/>
        </w:rPr>
        <w:t>the 87 referrals</w:t>
      </w:r>
      <w:r w:rsidR="0015446E" w:rsidRPr="00E8075A">
        <w:rPr>
          <w:rFonts w:cs="Arial"/>
          <w:szCs w:val="24"/>
        </w:rPr>
        <w:t xml:space="preserve">, </w:t>
      </w:r>
      <w:r w:rsidR="0015446E" w:rsidRPr="00E8075A">
        <w:rPr>
          <w:rFonts w:cs="Arial"/>
          <w:b/>
          <w:szCs w:val="24"/>
        </w:rPr>
        <w:t>44</w:t>
      </w:r>
      <w:r w:rsidRPr="00E8075A">
        <w:rPr>
          <w:rFonts w:cs="Arial"/>
          <w:b/>
          <w:szCs w:val="24"/>
        </w:rPr>
        <w:t xml:space="preserve"> </w:t>
      </w:r>
      <w:r w:rsidR="0015446E" w:rsidRPr="00E8075A">
        <w:rPr>
          <w:rFonts w:cs="Arial"/>
          <w:b/>
          <w:szCs w:val="24"/>
        </w:rPr>
        <w:t>(51%</w:t>
      </w:r>
      <w:r w:rsidRPr="00E8075A">
        <w:rPr>
          <w:rFonts w:cs="Arial"/>
          <w:b/>
          <w:szCs w:val="24"/>
        </w:rPr>
        <w:t>) w</w:t>
      </w:r>
      <w:r w:rsidR="00AF1E54" w:rsidRPr="00E8075A">
        <w:rPr>
          <w:rFonts w:cs="Arial"/>
          <w:b/>
          <w:szCs w:val="24"/>
        </w:rPr>
        <w:t>ere assessed as</w:t>
      </w:r>
      <w:r w:rsidRPr="00E8075A">
        <w:rPr>
          <w:rFonts w:cs="Arial"/>
          <w:b/>
          <w:szCs w:val="24"/>
        </w:rPr>
        <w:t xml:space="preserve"> suitable for Prevent Case Management (PCM)</w:t>
      </w:r>
      <w:r w:rsidR="0015446E" w:rsidRPr="00E8075A">
        <w:rPr>
          <w:rFonts w:cs="Arial"/>
          <w:szCs w:val="24"/>
        </w:rPr>
        <w:t>.</w:t>
      </w:r>
      <w:r w:rsidRPr="00E8075A">
        <w:rPr>
          <w:rFonts w:cs="Arial"/>
          <w:szCs w:val="24"/>
        </w:rPr>
        <w:t xml:space="preserve"> </w:t>
      </w:r>
      <w:r w:rsidR="009D3B87" w:rsidRPr="00E8075A">
        <w:rPr>
          <w:rFonts w:cs="Arial"/>
          <w:szCs w:val="24"/>
        </w:rPr>
        <w:t>43</w:t>
      </w:r>
      <w:r w:rsidR="0015446E" w:rsidRPr="00E8075A">
        <w:rPr>
          <w:rFonts w:cs="Arial"/>
          <w:szCs w:val="24"/>
        </w:rPr>
        <w:t xml:space="preserve"> (</w:t>
      </w:r>
      <w:r w:rsidR="009D3B87" w:rsidRPr="00E8075A">
        <w:rPr>
          <w:rFonts w:cs="Arial"/>
          <w:szCs w:val="24"/>
        </w:rPr>
        <w:t>49</w:t>
      </w:r>
      <w:r w:rsidR="00000F30" w:rsidRPr="00E8075A">
        <w:rPr>
          <w:rFonts w:cs="Arial"/>
          <w:szCs w:val="24"/>
        </w:rPr>
        <w:t>%</w:t>
      </w:r>
      <w:r w:rsidR="0015446E" w:rsidRPr="00E8075A">
        <w:rPr>
          <w:rFonts w:cs="Arial"/>
          <w:szCs w:val="24"/>
        </w:rPr>
        <w:t>)</w:t>
      </w:r>
      <w:r w:rsidR="00AF1E54" w:rsidRPr="00E8075A">
        <w:rPr>
          <w:rFonts w:cs="Arial"/>
          <w:szCs w:val="24"/>
        </w:rPr>
        <w:t xml:space="preserve"> were assessed not suitabl</w:t>
      </w:r>
      <w:r w:rsidR="0015446E" w:rsidRPr="00E8075A">
        <w:rPr>
          <w:rFonts w:cs="Arial"/>
          <w:szCs w:val="24"/>
        </w:rPr>
        <w:t xml:space="preserve">e for PCM following an initial assessment, </w:t>
      </w:r>
      <w:r w:rsidR="004A1D89">
        <w:rPr>
          <w:rFonts w:cs="Arial"/>
          <w:szCs w:val="24"/>
        </w:rPr>
        <w:t>including 25 (28</w:t>
      </w:r>
      <w:r w:rsidR="000F39C7" w:rsidRPr="00E8075A">
        <w:rPr>
          <w:rFonts w:cs="Arial"/>
          <w:szCs w:val="24"/>
        </w:rPr>
        <w:t>%) which required no further action and were closed, and 18 (21</w:t>
      </w:r>
      <w:r w:rsidR="0015446E" w:rsidRPr="00E8075A">
        <w:rPr>
          <w:rFonts w:cs="Arial"/>
          <w:szCs w:val="24"/>
        </w:rPr>
        <w:t xml:space="preserve">%) which were referred onwards. </w:t>
      </w:r>
    </w:p>
    <w:p w14:paraId="611308B5" w14:textId="77777777" w:rsidR="0015446E" w:rsidRPr="0015446E" w:rsidRDefault="0015446E" w:rsidP="0015446E">
      <w:pPr>
        <w:pStyle w:val="ListParagraph"/>
        <w:spacing w:line="276" w:lineRule="auto"/>
        <w:jc w:val="both"/>
        <w:rPr>
          <w:rFonts w:cs="Arial"/>
          <w:szCs w:val="24"/>
        </w:rPr>
      </w:pPr>
    </w:p>
    <w:p w14:paraId="1BF19142" w14:textId="345F2336" w:rsidR="008326AC" w:rsidRPr="00E8075A" w:rsidRDefault="0015446E" w:rsidP="00E8075A">
      <w:pPr>
        <w:spacing w:line="276" w:lineRule="auto"/>
        <w:jc w:val="both"/>
        <w:rPr>
          <w:rFonts w:cs="Arial"/>
          <w:szCs w:val="24"/>
        </w:rPr>
      </w:pPr>
      <w:r w:rsidRPr="00E8075A">
        <w:rPr>
          <w:rFonts w:cs="Arial"/>
          <w:szCs w:val="24"/>
        </w:rPr>
        <w:t xml:space="preserve">As is reflective of previous years, </w:t>
      </w:r>
      <w:r w:rsidRPr="00E8075A">
        <w:rPr>
          <w:rFonts w:cs="Arial"/>
          <w:b/>
          <w:szCs w:val="24"/>
        </w:rPr>
        <w:t>the Police made the highest volume of referrals</w:t>
      </w:r>
      <w:r w:rsidRPr="00E8075A">
        <w:rPr>
          <w:rFonts w:cs="Arial"/>
          <w:szCs w:val="24"/>
        </w:rPr>
        <w:t xml:space="preserve"> (31; 36%), </w:t>
      </w:r>
      <w:r w:rsidR="00724315" w:rsidRPr="00E8075A">
        <w:rPr>
          <w:rFonts w:cs="Arial"/>
          <w:szCs w:val="24"/>
        </w:rPr>
        <w:t>closely followed by the education sector</w:t>
      </w:r>
      <w:r w:rsidRPr="00E8075A">
        <w:rPr>
          <w:rFonts w:cs="Arial"/>
          <w:szCs w:val="24"/>
        </w:rPr>
        <w:t xml:space="preserve"> (</w:t>
      </w:r>
      <w:r w:rsidR="00B5796F" w:rsidRPr="00E8075A">
        <w:rPr>
          <w:rFonts w:cs="Arial"/>
          <w:szCs w:val="24"/>
        </w:rPr>
        <w:t xml:space="preserve">29; </w:t>
      </w:r>
      <w:r w:rsidR="00724315" w:rsidRPr="00E8075A">
        <w:rPr>
          <w:rFonts w:cs="Arial"/>
          <w:szCs w:val="24"/>
        </w:rPr>
        <w:t>33%</w:t>
      </w:r>
      <w:r w:rsidRPr="00E8075A">
        <w:rPr>
          <w:rFonts w:cs="Arial"/>
          <w:szCs w:val="24"/>
        </w:rPr>
        <w:t xml:space="preserve">). </w:t>
      </w:r>
      <w:r w:rsidR="00B5796F" w:rsidRPr="00E8075A">
        <w:rPr>
          <w:rFonts w:cs="Arial"/>
          <w:szCs w:val="24"/>
        </w:rPr>
        <w:t xml:space="preserve">The vast majority of referrals to </w:t>
      </w:r>
      <w:r w:rsidR="00B5796F" w:rsidRPr="006B3EB6">
        <w:rPr>
          <w:rFonts w:cs="Arial"/>
          <w:szCs w:val="24"/>
        </w:rPr>
        <w:t xml:space="preserve">Prevent were for </w:t>
      </w:r>
      <w:r w:rsidR="00B5796F" w:rsidRPr="006B3EB6">
        <w:rPr>
          <w:rFonts w:cs="Arial"/>
          <w:b/>
          <w:szCs w:val="24"/>
        </w:rPr>
        <w:t>males</w:t>
      </w:r>
      <w:r w:rsidR="00B5796F" w:rsidRPr="006B3EB6">
        <w:rPr>
          <w:rFonts w:cs="Arial"/>
          <w:szCs w:val="24"/>
        </w:rPr>
        <w:t xml:space="preserve"> (80; 92%), and the largest proportion of referrals was for individuals </w:t>
      </w:r>
      <w:r w:rsidR="00B5796F" w:rsidRPr="006B3EB6">
        <w:rPr>
          <w:rFonts w:cs="Arial"/>
          <w:b/>
          <w:szCs w:val="24"/>
        </w:rPr>
        <w:t>aged 15-20</w:t>
      </w:r>
      <w:r w:rsidR="009A3B7D">
        <w:rPr>
          <w:rFonts w:cs="Arial"/>
          <w:b/>
          <w:szCs w:val="24"/>
        </w:rPr>
        <w:t xml:space="preserve">, </w:t>
      </w:r>
      <w:r w:rsidR="009A3B7D" w:rsidRPr="009A3B7D">
        <w:rPr>
          <w:rFonts w:cs="Arial"/>
          <w:szCs w:val="24"/>
        </w:rPr>
        <w:t>based on their age</w:t>
      </w:r>
      <w:r w:rsidR="006B3EB6" w:rsidRPr="009A3B7D">
        <w:rPr>
          <w:rFonts w:cs="Arial"/>
          <w:szCs w:val="24"/>
        </w:rPr>
        <w:t xml:space="preserve"> </w:t>
      </w:r>
      <w:r w:rsidR="009A3B7D">
        <w:rPr>
          <w:rFonts w:cs="Arial"/>
          <w:szCs w:val="24"/>
        </w:rPr>
        <w:t>at time of referral</w:t>
      </w:r>
      <w:r w:rsidR="000C3576">
        <w:rPr>
          <w:rFonts w:cs="Arial"/>
          <w:szCs w:val="24"/>
        </w:rPr>
        <w:t xml:space="preserve"> </w:t>
      </w:r>
      <w:r w:rsidR="006B3EB6" w:rsidRPr="006B3EB6">
        <w:rPr>
          <w:rFonts w:cs="Arial"/>
          <w:szCs w:val="24"/>
        </w:rPr>
        <w:t>(31; 36</w:t>
      </w:r>
      <w:r w:rsidR="00B5796F" w:rsidRPr="006B3EB6">
        <w:rPr>
          <w:rFonts w:cs="Arial"/>
          <w:szCs w:val="24"/>
        </w:rPr>
        <w:t>%).</w:t>
      </w:r>
      <w:r w:rsidR="00B5796F" w:rsidRPr="00E8075A">
        <w:rPr>
          <w:rFonts w:cs="Arial"/>
          <w:szCs w:val="24"/>
        </w:rPr>
        <w:t xml:space="preserve"> </w:t>
      </w:r>
    </w:p>
    <w:p w14:paraId="46521258" w14:textId="77777777" w:rsidR="008326AC" w:rsidRDefault="008326AC" w:rsidP="008326AC">
      <w:pPr>
        <w:pStyle w:val="ListParagraph"/>
        <w:spacing w:line="276" w:lineRule="auto"/>
        <w:jc w:val="both"/>
        <w:rPr>
          <w:rFonts w:cs="Arial"/>
          <w:szCs w:val="24"/>
        </w:rPr>
      </w:pPr>
    </w:p>
    <w:p w14:paraId="4AFDD7E3" w14:textId="159A34B2" w:rsidR="003A43DE" w:rsidRPr="00E8075A" w:rsidRDefault="007C5DC1" w:rsidP="00E8075A">
      <w:pPr>
        <w:spacing w:line="276" w:lineRule="auto"/>
        <w:jc w:val="both"/>
        <w:rPr>
          <w:rFonts w:cs="Arial"/>
          <w:szCs w:val="24"/>
        </w:rPr>
      </w:pPr>
      <w:r w:rsidRPr="00E8075A">
        <w:rPr>
          <w:rFonts w:cs="Arial"/>
          <w:szCs w:val="24"/>
        </w:rPr>
        <w:t>As is comparable with previous years,</w:t>
      </w:r>
      <w:r w:rsidRPr="00E8075A">
        <w:rPr>
          <w:rFonts w:cs="Arial"/>
          <w:b/>
          <w:szCs w:val="24"/>
        </w:rPr>
        <w:t xml:space="preserve"> </w:t>
      </w:r>
      <w:r w:rsidR="008326AC" w:rsidRPr="00E8075A">
        <w:rPr>
          <w:rFonts w:cs="Arial"/>
          <w:b/>
          <w:szCs w:val="24"/>
        </w:rPr>
        <w:t>Mixed, U</w:t>
      </w:r>
      <w:r w:rsidR="004847AB" w:rsidRPr="00E8075A">
        <w:rPr>
          <w:rFonts w:cs="Arial"/>
          <w:b/>
          <w:szCs w:val="24"/>
        </w:rPr>
        <w:t>nstable or</w:t>
      </w:r>
      <w:r w:rsidR="008326AC" w:rsidRPr="00E8075A">
        <w:rPr>
          <w:rFonts w:cs="Arial"/>
          <w:b/>
          <w:szCs w:val="24"/>
        </w:rPr>
        <w:t xml:space="preserve"> U</w:t>
      </w:r>
      <w:r w:rsidR="00AC6C26">
        <w:rPr>
          <w:rFonts w:cs="Arial"/>
          <w:b/>
          <w:szCs w:val="24"/>
        </w:rPr>
        <w:t>nclear</w:t>
      </w:r>
      <w:r w:rsidRPr="00E8075A">
        <w:rPr>
          <w:rFonts w:cs="Arial"/>
          <w:b/>
          <w:szCs w:val="24"/>
        </w:rPr>
        <w:t xml:space="preserve"> </w:t>
      </w:r>
      <w:r w:rsidR="00B04C4A" w:rsidRPr="00E8075A">
        <w:rPr>
          <w:rFonts w:cs="Arial"/>
          <w:b/>
          <w:szCs w:val="24"/>
        </w:rPr>
        <w:t>ideology</w:t>
      </w:r>
      <w:r w:rsidR="007F0D11">
        <w:rPr>
          <w:rStyle w:val="FootnoteReference"/>
          <w:rFonts w:cs="Arial"/>
          <w:b/>
          <w:szCs w:val="24"/>
        </w:rPr>
        <w:footnoteReference w:id="1"/>
      </w:r>
      <w:r w:rsidR="00B04C4A" w:rsidRPr="00E8075A">
        <w:rPr>
          <w:rFonts w:cs="Arial"/>
          <w:szCs w:val="24"/>
        </w:rPr>
        <w:t xml:space="preserve"> </w:t>
      </w:r>
      <w:r w:rsidR="008326AC" w:rsidRPr="00E8075A">
        <w:rPr>
          <w:rFonts w:cs="Arial"/>
          <w:szCs w:val="24"/>
        </w:rPr>
        <w:t xml:space="preserve">(37; 43%) </w:t>
      </w:r>
      <w:r w:rsidR="00B04C4A" w:rsidRPr="00E8075A">
        <w:rPr>
          <w:rFonts w:cs="Arial"/>
          <w:szCs w:val="24"/>
        </w:rPr>
        <w:t>is most</w:t>
      </w:r>
      <w:r w:rsidR="008326AC" w:rsidRPr="00E8075A">
        <w:rPr>
          <w:rFonts w:cs="Arial"/>
          <w:szCs w:val="24"/>
        </w:rPr>
        <w:t xml:space="preserve"> prevalent, with </w:t>
      </w:r>
      <w:r w:rsidR="00861DB8" w:rsidRPr="00E8075A">
        <w:rPr>
          <w:rFonts w:cs="Arial"/>
          <w:b/>
          <w:szCs w:val="24"/>
        </w:rPr>
        <w:t>R</w:t>
      </w:r>
      <w:r w:rsidR="003A6FAC">
        <w:rPr>
          <w:rFonts w:cs="Arial"/>
          <w:b/>
          <w:szCs w:val="24"/>
        </w:rPr>
        <w:t>ight-</w:t>
      </w:r>
      <w:r w:rsidR="00AC6C26">
        <w:rPr>
          <w:rFonts w:cs="Arial"/>
          <w:b/>
          <w:szCs w:val="24"/>
        </w:rPr>
        <w:t xml:space="preserve">Wing </w:t>
      </w:r>
      <w:r w:rsidR="003A6FAC">
        <w:rPr>
          <w:rFonts w:cs="Arial"/>
          <w:b/>
          <w:szCs w:val="24"/>
        </w:rPr>
        <w:t>Extremism</w:t>
      </w:r>
      <w:r w:rsidR="008326AC" w:rsidRPr="00E8075A">
        <w:rPr>
          <w:rFonts w:cs="Arial"/>
          <w:szCs w:val="24"/>
        </w:rPr>
        <w:t xml:space="preserve"> (31; 36%)</w:t>
      </w:r>
      <w:r w:rsidR="00861DB8" w:rsidRPr="00E8075A">
        <w:rPr>
          <w:rFonts w:cs="Arial"/>
          <w:szCs w:val="24"/>
        </w:rPr>
        <w:t xml:space="preserve"> also constituting a significant volume of referrals.</w:t>
      </w:r>
      <w:r w:rsidRPr="00E8075A">
        <w:rPr>
          <w:rFonts w:cs="Arial"/>
          <w:szCs w:val="24"/>
        </w:rPr>
        <w:t xml:space="preserve"> </w:t>
      </w:r>
      <w:r w:rsidR="008326AC" w:rsidRPr="00E8075A">
        <w:rPr>
          <w:rFonts w:cs="Arial"/>
          <w:szCs w:val="24"/>
        </w:rPr>
        <w:t xml:space="preserve">Referrals relating to </w:t>
      </w:r>
      <w:r w:rsidR="003A6FAC">
        <w:rPr>
          <w:rFonts w:cs="Arial"/>
          <w:szCs w:val="24"/>
        </w:rPr>
        <w:t>right-</w:t>
      </w:r>
      <w:r w:rsidR="00AC6C26">
        <w:rPr>
          <w:rFonts w:cs="Arial"/>
          <w:szCs w:val="24"/>
        </w:rPr>
        <w:t xml:space="preserve">wing </w:t>
      </w:r>
      <w:r w:rsidR="003A6FAC">
        <w:rPr>
          <w:rFonts w:cs="Arial"/>
          <w:szCs w:val="24"/>
        </w:rPr>
        <w:t>extremism</w:t>
      </w:r>
      <w:r w:rsidR="008326AC" w:rsidRPr="00E8075A">
        <w:rPr>
          <w:rFonts w:cs="Arial"/>
          <w:szCs w:val="24"/>
        </w:rPr>
        <w:t xml:space="preserve"> continue to be more suitable for PCM (26; 84%) in comp</w:t>
      </w:r>
      <w:r w:rsidR="007848D8">
        <w:rPr>
          <w:rFonts w:cs="Arial"/>
          <w:szCs w:val="24"/>
        </w:rPr>
        <w:t>arison to referrals relating to mixed, unstable or unclear ideology</w:t>
      </w:r>
      <w:r w:rsidR="008326AC" w:rsidRPr="00E8075A">
        <w:rPr>
          <w:rFonts w:cs="Arial"/>
          <w:szCs w:val="24"/>
        </w:rPr>
        <w:t xml:space="preserve"> (15; 41%).</w:t>
      </w:r>
    </w:p>
    <w:sdt>
      <w:sdtPr>
        <w:rPr>
          <w:rFonts w:ascii="Arial" w:eastAsia="Times New Roman" w:hAnsi="Arial" w:cs="Arial"/>
          <w:color w:val="auto"/>
          <w:sz w:val="22"/>
          <w:szCs w:val="22"/>
          <w:lang w:val="en-GB"/>
        </w:rPr>
        <w:id w:val="-2130082061"/>
        <w:docPartObj>
          <w:docPartGallery w:val="Table of Contents"/>
          <w:docPartUnique/>
        </w:docPartObj>
      </w:sdtPr>
      <w:sdtEndPr>
        <w:rPr>
          <w:b/>
          <w:bCs/>
          <w:noProof/>
        </w:rPr>
      </w:sdtEndPr>
      <w:sdtContent>
        <w:p w14:paraId="34CE09EB" w14:textId="77777777" w:rsidR="003A43DE" w:rsidRPr="004757E1" w:rsidRDefault="003A43DE" w:rsidP="003A43DE">
          <w:pPr>
            <w:pStyle w:val="TOCHeading"/>
            <w:spacing w:line="276" w:lineRule="auto"/>
            <w:rPr>
              <w:rFonts w:ascii="Arial" w:hAnsi="Arial" w:cs="Arial"/>
              <w:color w:val="33498A"/>
              <w:sz w:val="24"/>
              <w:szCs w:val="22"/>
            </w:rPr>
          </w:pPr>
          <w:r w:rsidRPr="004757E1">
            <w:rPr>
              <w:rFonts w:ascii="Arial" w:hAnsi="Arial" w:cs="Arial"/>
              <w:b/>
              <w:color w:val="33498A"/>
              <w:sz w:val="28"/>
              <w:szCs w:val="22"/>
            </w:rPr>
            <w:t>Contents</w:t>
          </w:r>
        </w:p>
        <w:p w14:paraId="5F5F4B1F" w14:textId="77777777" w:rsidR="003A43DE" w:rsidRPr="004757E1" w:rsidRDefault="003A43DE" w:rsidP="003A43DE">
          <w:pPr>
            <w:rPr>
              <w:rFonts w:cs="Arial"/>
              <w:sz w:val="14"/>
              <w:lang w:val="en-US"/>
            </w:rPr>
          </w:pPr>
        </w:p>
        <w:p w14:paraId="65D1BA6D" w14:textId="76C8969F" w:rsidR="003A43DE" w:rsidRDefault="003A43DE" w:rsidP="003A43DE">
          <w:pPr>
            <w:pStyle w:val="TOC2"/>
            <w:tabs>
              <w:tab w:val="left" w:pos="880"/>
              <w:tab w:val="right" w:leader="dot" w:pos="9742"/>
            </w:tabs>
            <w:rPr>
              <w:rFonts w:asciiTheme="minorHAnsi" w:eastAsiaTheme="minorEastAsia" w:hAnsiTheme="minorHAnsi" w:cstheme="minorBidi"/>
              <w:noProof/>
              <w:sz w:val="22"/>
              <w:lang w:eastAsia="en-GB"/>
            </w:rPr>
          </w:pPr>
          <w:r w:rsidRPr="004757E1">
            <w:rPr>
              <w:rFonts w:cs="Arial"/>
              <w:szCs w:val="24"/>
            </w:rPr>
            <w:fldChar w:fldCharType="begin"/>
          </w:r>
          <w:r w:rsidRPr="004757E1">
            <w:rPr>
              <w:rFonts w:cs="Arial"/>
              <w:szCs w:val="24"/>
            </w:rPr>
            <w:instrText xml:space="preserve"> TOC \o "1-3" \h \z \u </w:instrText>
          </w:r>
          <w:r w:rsidRPr="004757E1">
            <w:rPr>
              <w:rFonts w:cs="Arial"/>
              <w:szCs w:val="24"/>
            </w:rPr>
            <w:fldChar w:fldCharType="separate"/>
          </w:r>
          <w:hyperlink w:anchor="_Toc150513746" w:history="1">
            <w:r w:rsidRPr="00FA5520">
              <w:rPr>
                <w:rStyle w:val="Hyperlink"/>
                <w:noProof/>
              </w:rPr>
              <w:t>1.</w:t>
            </w:r>
            <w:r>
              <w:rPr>
                <w:rFonts w:asciiTheme="minorHAnsi" w:eastAsiaTheme="minorEastAsia" w:hAnsiTheme="minorHAnsi" w:cstheme="minorBidi"/>
                <w:noProof/>
                <w:sz w:val="22"/>
                <w:lang w:eastAsia="en-GB"/>
              </w:rPr>
              <w:tab/>
            </w:r>
            <w:r w:rsidRPr="006A56CB">
              <w:rPr>
                <w:rStyle w:val="Hyperlink"/>
                <w:b/>
                <w:noProof/>
              </w:rPr>
              <w:t>Introduction</w:t>
            </w:r>
            <w:r>
              <w:rPr>
                <w:noProof/>
                <w:webHidden/>
              </w:rPr>
              <w:tab/>
            </w:r>
            <w:r w:rsidR="001A74EF">
              <w:rPr>
                <w:noProof/>
                <w:webHidden/>
              </w:rPr>
              <w:t>2</w:t>
            </w:r>
          </w:hyperlink>
        </w:p>
        <w:p w14:paraId="39E9E374" w14:textId="2BD8C66D" w:rsidR="003A43DE" w:rsidRDefault="005B6E8A" w:rsidP="003A43DE">
          <w:pPr>
            <w:pStyle w:val="TOC2"/>
            <w:tabs>
              <w:tab w:val="left" w:pos="880"/>
              <w:tab w:val="right" w:leader="dot" w:pos="9742"/>
            </w:tabs>
            <w:rPr>
              <w:rFonts w:asciiTheme="minorHAnsi" w:eastAsiaTheme="minorEastAsia" w:hAnsiTheme="minorHAnsi" w:cstheme="minorBidi"/>
              <w:noProof/>
              <w:sz w:val="22"/>
              <w:lang w:eastAsia="en-GB"/>
            </w:rPr>
          </w:pPr>
          <w:hyperlink w:anchor="_Toc150513747" w:history="1">
            <w:r w:rsidR="003A43DE" w:rsidRPr="00FA5520">
              <w:rPr>
                <w:rStyle w:val="Hyperlink"/>
                <w:rFonts w:eastAsiaTheme="minorHAnsi" w:cs="Arial"/>
                <w:b/>
                <w:noProof/>
                <w:kern w:val="24"/>
              </w:rPr>
              <w:t>2.</w:t>
            </w:r>
            <w:r w:rsidR="003A43DE">
              <w:rPr>
                <w:rFonts w:asciiTheme="minorHAnsi" w:eastAsiaTheme="minorEastAsia" w:hAnsiTheme="minorHAnsi" w:cstheme="minorBidi"/>
                <w:noProof/>
                <w:sz w:val="22"/>
                <w:lang w:eastAsia="en-GB"/>
              </w:rPr>
              <w:tab/>
            </w:r>
            <w:r w:rsidR="003A43DE" w:rsidRPr="00FA5520">
              <w:rPr>
                <w:rStyle w:val="Hyperlink"/>
                <w:rFonts w:eastAsiaTheme="minorHAnsi" w:cs="Arial"/>
                <w:b/>
                <w:noProof/>
                <w:kern w:val="24"/>
              </w:rPr>
              <w:t>Referrals to Prevent in Scotland in 2021/22</w:t>
            </w:r>
            <w:r w:rsidR="003A43DE">
              <w:rPr>
                <w:noProof/>
                <w:webHidden/>
              </w:rPr>
              <w:tab/>
            </w:r>
            <w:r w:rsidR="001A74EF">
              <w:rPr>
                <w:noProof/>
                <w:webHidden/>
              </w:rPr>
              <w:t>4</w:t>
            </w:r>
          </w:hyperlink>
        </w:p>
        <w:p w14:paraId="5CC7BCA5" w14:textId="672DCAAC" w:rsidR="003A43DE" w:rsidRDefault="005B6E8A" w:rsidP="003A43DE">
          <w:pPr>
            <w:pStyle w:val="TOC2"/>
            <w:tabs>
              <w:tab w:val="left" w:pos="880"/>
              <w:tab w:val="right" w:leader="dot" w:pos="9742"/>
            </w:tabs>
            <w:rPr>
              <w:rFonts w:asciiTheme="minorHAnsi" w:eastAsiaTheme="minorEastAsia" w:hAnsiTheme="minorHAnsi" w:cstheme="minorBidi"/>
              <w:noProof/>
              <w:sz w:val="22"/>
              <w:lang w:eastAsia="en-GB"/>
            </w:rPr>
          </w:pPr>
          <w:hyperlink w:anchor="_Toc150513748" w:history="1">
            <w:r w:rsidR="003A43DE" w:rsidRPr="00FA5520">
              <w:rPr>
                <w:rStyle w:val="Hyperlink"/>
                <w:rFonts w:eastAsiaTheme="minorHAnsi" w:cs="Arial"/>
                <w:b/>
                <w:noProof/>
                <w:kern w:val="24"/>
              </w:rPr>
              <w:t>3.</w:t>
            </w:r>
            <w:r w:rsidR="003A43DE">
              <w:rPr>
                <w:rFonts w:asciiTheme="minorHAnsi" w:eastAsiaTheme="minorEastAsia" w:hAnsiTheme="minorHAnsi" w:cstheme="minorBidi"/>
                <w:noProof/>
                <w:sz w:val="22"/>
                <w:lang w:eastAsia="en-GB"/>
              </w:rPr>
              <w:tab/>
            </w:r>
            <w:r w:rsidR="003A43DE" w:rsidRPr="00FA5520">
              <w:rPr>
                <w:rStyle w:val="Hyperlink"/>
                <w:rFonts w:eastAsiaTheme="minorHAnsi" w:cs="Arial"/>
                <w:b/>
                <w:noProof/>
                <w:kern w:val="24"/>
              </w:rPr>
              <w:t>Demographic information</w:t>
            </w:r>
            <w:r w:rsidR="003A43DE">
              <w:rPr>
                <w:noProof/>
                <w:webHidden/>
              </w:rPr>
              <w:tab/>
            </w:r>
            <w:r w:rsidR="001A74EF">
              <w:rPr>
                <w:noProof/>
                <w:webHidden/>
              </w:rPr>
              <w:t>10</w:t>
            </w:r>
          </w:hyperlink>
        </w:p>
        <w:p w14:paraId="759CE82B" w14:textId="29370510" w:rsidR="003A43DE" w:rsidRDefault="005B6E8A" w:rsidP="003A43DE">
          <w:pPr>
            <w:pStyle w:val="TOC2"/>
            <w:tabs>
              <w:tab w:val="left" w:pos="880"/>
              <w:tab w:val="right" w:leader="dot" w:pos="9742"/>
            </w:tabs>
            <w:rPr>
              <w:rFonts w:asciiTheme="minorHAnsi" w:eastAsiaTheme="minorEastAsia" w:hAnsiTheme="minorHAnsi" w:cstheme="minorBidi"/>
              <w:noProof/>
              <w:sz w:val="22"/>
              <w:lang w:eastAsia="en-GB"/>
            </w:rPr>
          </w:pPr>
          <w:hyperlink w:anchor="_Toc150513749" w:history="1">
            <w:r w:rsidR="003A43DE" w:rsidRPr="00FA5520">
              <w:rPr>
                <w:rStyle w:val="Hyperlink"/>
                <w:rFonts w:eastAsiaTheme="minorHAnsi" w:cs="Arial"/>
                <w:b/>
                <w:noProof/>
                <w:kern w:val="24"/>
              </w:rPr>
              <w:t>4.</w:t>
            </w:r>
            <w:r w:rsidR="003A43DE">
              <w:rPr>
                <w:rFonts w:asciiTheme="minorHAnsi" w:eastAsiaTheme="minorEastAsia" w:hAnsiTheme="minorHAnsi" w:cstheme="minorBidi"/>
                <w:noProof/>
                <w:sz w:val="22"/>
                <w:lang w:eastAsia="en-GB"/>
              </w:rPr>
              <w:tab/>
            </w:r>
            <w:r w:rsidR="003A43DE" w:rsidRPr="00FA5520">
              <w:rPr>
                <w:rStyle w:val="Hyperlink"/>
                <w:rFonts w:eastAsiaTheme="minorHAnsi" w:cs="Arial"/>
                <w:b/>
                <w:noProof/>
                <w:kern w:val="24"/>
              </w:rPr>
              <w:t>Data quality</w:t>
            </w:r>
            <w:r w:rsidR="003A43DE">
              <w:rPr>
                <w:noProof/>
                <w:webHidden/>
              </w:rPr>
              <w:tab/>
            </w:r>
            <w:r w:rsidR="003A43DE">
              <w:rPr>
                <w:noProof/>
                <w:webHidden/>
              </w:rPr>
              <w:fldChar w:fldCharType="begin"/>
            </w:r>
            <w:r w:rsidR="003A43DE">
              <w:rPr>
                <w:noProof/>
                <w:webHidden/>
              </w:rPr>
              <w:instrText xml:space="preserve"> PAGEREF _Toc150513749 \h </w:instrText>
            </w:r>
            <w:r w:rsidR="003A43DE">
              <w:rPr>
                <w:noProof/>
                <w:webHidden/>
              </w:rPr>
            </w:r>
            <w:r w:rsidR="003A43DE">
              <w:rPr>
                <w:noProof/>
                <w:webHidden/>
              </w:rPr>
              <w:fldChar w:fldCharType="separate"/>
            </w:r>
            <w:r w:rsidR="003A43DE">
              <w:rPr>
                <w:noProof/>
                <w:webHidden/>
              </w:rPr>
              <w:t>1</w:t>
            </w:r>
            <w:r w:rsidR="001A74EF">
              <w:rPr>
                <w:noProof/>
                <w:webHidden/>
              </w:rPr>
              <w:t>8</w:t>
            </w:r>
            <w:r w:rsidR="003A43DE">
              <w:rPr>
                <w:noProof/>
                <w:webHidden/>
              </w:rPr>
              <w:fldChar w:fldCharType="end"/>
            </w:r>
          </w:hyperlink>
        </w:p>
        <w:p w14:paraId="1C3D3CD0" w14:textId="3ECA1273" w:rsidR="003A43DE" w:rsidRPr="004757E1" w:rsidRDefault="003A43DE" w:rsidP="003A43DE">
          <w:pPr>
            <w:spacing w:line="276" w:lineRule="auto"/>
            <w:rPr>
              <w:rFonts w:cs="Arial"/>
              <w:bCs/>
              <w:noProof/>
              <w:sz w:val="16"/>
              <w:szCs w:val="16"/>
            </w:rPr>
          </w:pPr>
          <w:r w:rsidRPr="004757E1">
            <w:rPr>
              <w:rFonts w:cs="Arial"/>
              <w:bCs/>
              <w:noProof/>
              <w:szCs w:val="24"/>
            </w:rPr>
            <w:fldChar w:fldCharType="end"/>
          </w:r>
        </w:p>
        <w:p w14:paraId="0BD84D6A" w14:textId="24357273" w:rsidR="00C83594" w:rsidRPr="00C544DE" w:rsidRDefault="003A43DE" w:rsidP="000C28FC">
          <w:pPr>
            <w:spacing w:line="276" w:lineRule="auto"/>
            <w:rPr>
              <w:rFonts w:cs="Arial"/>
              <w:color w:val="FF0000"/>
              <w:szCs w:val="24"/>
            </w:rPr>
          </w:pPr>
          <w:r w:rsidRPr="004757E1">
            <w:rPr>
              <w:rFonts w:cs="Arial"/>
              <w:b/>
              <w:szCs w:val="24"/>
            </w:rPr>
            <w:t>Date of publication</w:t>
          </w:r>
          <w:r w:rsidRPr="004757E1">
            <w:rPr>
              <w:rFonts w:cs="Arial"/>
              <w:szCs w:val="24"/>
            </w:rPr>
            <w:t xml:space="preserve">: </w:t>
          </w:r>
          <w:r w:rsidR="00A93C8D" w:rsidRPr="00A93C8D">
            <w:rPr>
              <w:rFonts w:cs="Arial"/>
              <w:szCs w:val="24"/>
            </w:rPr>
            <w:t>December 2023</w:t>
          </w:r>
        </w:p>
      </w:sdtContent>
    </w:sdt>
    <w:p w14:paraId="58FFBAFC" w14:textId="76F33413" w:rsidR="008326AC" w:rsidRDefault="008326AC" w:rsidP="00577A9D">
      <w:pPr>
        <w:pStyle w:val="Title2"/>
        <w:numPr>
          <w:ilvl w:val="0"/>
          <w:numId w:val="19"/>
        </w:numPr>
        <w:spacing w:line="276" w:lineRule="auto"/>
        <w:rPr>
          <w:color w:val="33498A"/>
          <w:sz w:val="28"/>
          <w:szCs w:val="28"/>
        </w:rPr>
      </w:pPr>
      <w:bookmarkStart w:id="1" w:name="_Toc87283318"/>
      <w:bookmarkStart w:id="2" w:name="_Toc117504777"/>
      <w:r w:rsidRPr="004757E1">
        <w:rPr>
          <w:color w:val="33498A"/>
          <w:sz w:val="28"/>
          <w:szCs w:val="28"/>
        </w:rPr>
        <w:lastRenderedPageBreak/>
        <w:t>Introduction</w:t>
      </w:r>
      <w:bookmarkEnd w:id="1"/>
      <w:bookmarkEnd w:id="2"/>
    </w:p>
    <w:p w14:paraId="02F08F4A" w14:textId="77777777" w:rsidR="00C544DE" w:rsidRPr="00577A9D" w:rsidRDefault="00C544DE" w:rsidP="00C544DE">
      <w:pPr>
        <w:pStyle w:val="Title2"/>
        <w:spacing w:line="276" w:lineRule="auto"/>
        <w:ind w:left="360"/>
        <w:rPr>
          <w:color w:val="33498A"/>
          <w:sz w:val="28"/>
          <w:szCs w:val="28"/>
        </w:rPr>
      </w:pPr>
    </w:p>
    <w:p w14:paraId="0B85F825" w14:textId="2845DDB4" w:rsidR="006A56CB" w:rsidRPr="004B6A7A" w:rsidRDefault="00C83594" w:rsidP="006A56CB">
      <w:pPr>
        <w:pStyle w:val="ListParagraph"/>
        <w:numPr>
          <w:ilvl w:val="1"/>
          <w:numId w:val="19"/>
        </w:numPr>
        <w:spacing w:line="276" w:lineRule="auto"/>
        <w:rPr>
          <w:rFonts w:cs="Arial"/>
          <w:b/>
          <w:szCs w:val="24"/>
        </w:rPr>
      </w:pPr>
      <w:r w:rsidRPr="00C83594">
        <w:rPr>
          <w:rFonts w:cs="Arial"/>
          <w:b/>
          <w:szCs w:val="24"/>
        </w:rPr>
        <w:t xml:space="preserve">Coverage </w:t>
      </w:r>
    </w:p>
    <w:p w14:paraId="530E1ECC" w14:textId="107249CD" w:rsidR="00817C4C" w:rsidRPr="004757E1" w:rsidRDefault="002623B5" w:rsidP="00C83594">
      <w:pPr>
        <w:spacing w:line="276" w:lineRule="auto"/>
        <w:jc w:val="both"/>
        <w:rPr>
          <w:rFonts w:cs="Arial"/>
          <w:szCs w:val="24"/>
        </w:rPr>
      </w:pPr>
      <w:r w:rsidRPr="004757E1">
        <w:rPr>
          <w:rFonts w:cs="Arial"/>
          <w:szCs w:val="24"/>
        </w:rPr>
        <w:t xml:space="preserve">This publication contains information </w:t>
      </w:r>
      <w:r w:rsidR="00EA3F11" w:rsidRPr="004757E1">
        <w:rPr>
          <w:rFonts w:cs="Arial"/>
          <w:szCs w:val="24"/>
        </w:rPr>
        <w:t xml:space="preserve">on referrals made to Prevent in Scotland </w:t>
      </w:r>
      <w:r w:rsidR="00D97507" w:rsidRPr="004757E1">
        <w:rPr>
          <w:rFonts w:cs="Arial"/>
          <w:szCs w:val="24"/>
        </w:rPr>
        <w:t xml:space="preserve">during </w:t>
      </w:r>
      <w:r w:rsidR="00EA3F11" w:rsidRPr="004757E1">
        <w:rPr>
          <w:rFonts w:cs="Arial"/>
          <w:szCs w:val="24"/>
        </w:rPr>
        <w:t xml:space="preserve">the period </w:t>
      </w:r>
      <w:r w:rsidR="00C83594">
        <w:rPr>
          <w:rFonts w:cs="Arial"/>
          <w:szCs w:val="24"/>
        </w:rPr>
        <w:t>0</w:t>
      </w:r>
      <w:r w:rsidR="00CE6C13" w:rsidRPr="004757E1">
        <w:rPr>
          <w:rFonts w:cs="Arial"/>
          <w:szCs w:val="24"/>
        </w:rPr>
        <w:t xml:space="preserve">1 </w:t>
      </w:r>
      <w:r w:rsidR="00C83594">
        <w:rPr>
          <w:rFonts w:cs="Arial"/>
          <w:szCs w:val="24"/>
        </w:rPr>
        <w:t>April 2022</w:t>
      </w:r>
      <w:r w:rsidR="00EA3F11" w:rsidRPr="004757E1">
        <w:rPr>
          <w:rFonts w:cs="Arial"/>
          <w:szCs w:val="24"/>
        </w:rPr>
        <w:t xml:space="preserve"> to </w:t>
      </w:r>
      <w:r w:rsidR="00CE6C13" w:rsidRPr="004757E1">
        <w:rPr>
          <w:rFonts w:cs="Arial"/>
          <w:szCs w:val="24"/>
        </w:rPr>
        <w:t xml:space="preserve">31 </w:t>
      </w:r>
      <w:r w:rsidR="00C83594">
        <w:rPr>
          <w:rFonts w:cs="Arial"/>
          <w:szCs w:val="24"/>
        </w:rPr>
        <w:t>March 2023</w:t>
      </w:r>
      <w:r w:rsidRPr="004757E1">
        <w:rPr>
          <w:rFonts w:cs="Arial"/>
          <w:szCs w:val="24"/>
        </w:rPr>
        <w:t>. All figures provided are for this period except where otherwise stated.</w:t>
      </w:r>
    </w:p>
    <w:p w14:paraId="3C34832D" w14:textId="5CB05E48" w:rsidR="00DA7DAE" w:rsidRDefault="00DA7DAE" w:rsidP="00C83594">
      <w:pPr>
        <w:spacing w:line="276" w:lineRule="auto"/>
        <w:jc w:val="both"/>
        <w:rPr>
          <w:rFonts w:cs="Arial"/>
          <w:b/>
          <w:szCs w:val="24"/>
        </w:rPr>
      </w:pPr>
    </w:p>
    <w:p w14:paraId="67752E97" w14:textId="1347D0AC" w:rsidR="006A56CB" w:rsidRPr="004B6A7A" w:rsidRDefault="006A56CB" w:rsidP="004B6A7A">
      <w:pPr>
        <w:pStyle w:val="ListParagraph"/>
        <w:numPr>
          <w:ilvl w:val="1"/>
          <w:numId w:val="19"/>
        </w:numPr>
        <w:spacing w:line="276" w:lineRule="auto"/>
        <w:rPr>
          <w:rFonts w:cs="Arial"/>
          <w:b/>
          <w:szCs w:val="24"/>
        </w:rPr>
      </w:pPr>
      <w:r w:rsidRPr="004757E1">
        <w:rPr>
          <w:rFonts w:cs="Arial"/>
          <w:b/>
          <w:szCs w:val="24"/>
        </w:rPr>
        <w:t>About Prevent</w:t>
      </w:r>
    </w:p>
    <w:p w14:paraId="0C8B02E8" w14:textId="5CEB7A7D" w:rsidR="00DA7DAE" w:rsidRPr="004757E1" w:rsidRDefault="00FF18EA" w:rsidP="00C83594">
      <w:pPr>
        <w:spacing w:line="276" w:lineRule="auto"/>
        <w:jc w:val="both"/>
        <w:rPr>
          <w:rFonts w:cs="Arial"/>
          <w:szCs w:val="24"/>
        </w:rPr>
      </w:pPr>
      <w:r w:rsidRPr="004757E1">
        <w:rPr>
          <w:rFonts w:cs="Arial"/>
          <w:szCs w:val="24"/>
        </w:rPr>
        <w:t>Prevent forms part of the UK Government’s wider counter-terrorism strategy</w:t>
      </w:r>
      <w:r w:rsidR="00DA7DAE" w:rsidRPr="004757E1">
        <w:rPr>
          <w:rFonts w:cs="Arial"/>
          <w:szCs w:val="24"/>
        </w:rPr>
        <w:t xml:space="preserve"> known as ‘CONTEST’. The purpose of Prevent is to ‘stop people becoming terrorists or supporting terrorism’. </w:t>
      </w:r>
    </w:p>
    <w:p w14:paraId="4BFB28FD" w14:textId="77777777" w:rsidR="00DA7DAE" w:rsidRPr="004757E1" w:rsidRDefault="00DA7DAE" w:rsidP="00C83594">
      <w:pPr>
        <w:spacing w:line="276" w:lineRule="auto"/>
        <w:jc w:val="both"/>
        <w:rPr>
          <w:rFonts w:cs="Arial"/>
          <w:szCs w:val="24"/>
        </w:rPr>
      </w:pPr>
    </w:p>
    <w:p w14:paraId="7D606047" w14:textId="6FB72283" w:rsidR="00DA7DAE" w:rsidRPr="004757E1" w:rsidRDefault="00EA3F11" w:rsidP="00C83594">
      <w:pPr>
        <w:spacing w:line="276" w:lineRule="auto"/>
        <w:jc w:val="both"/>
        <w:rPr>
          <w:rFonts w:cs="Arial"/>
          <w:szCs w:val="24"/>
        </w:rPr>
      </w:pPr>
      <w:r w:rsidRPr="004757E1">
        <w:rPr>
          <w:rFonts w:cs="Arial"/>
          <w:szCs w:val="24"/>
        </w:rPr>
        <w:t>M</w:t>
      </w:r>
      <w:r w:rsidR="00DA7DAE" w:rsidRPr="004757E1">
        <w:rPr>
          <w:rFonts w:cs="Arial"/>
          <w:szCs w:val="24"/>
        </w:rPr>
        <w:t xml:space="preserve">ore information about CONTEST and Prevent in the UK and Scotland </w:t>
      </w:r>
      <w:r w:rsidRPr="004757E1">
        <w:rPr>
          <w:rFonts w:cs="Arial"/>
          <w:szCs w:val="24"/>
        </w:rPr>
        <w:t>is available in the following</w:t>
      </w:r>
      <w:r w:rsidR="00DA7DAE" w:rsidRPr="004757E1">
        <w:rPr>
          <w:rFonts w:cs="Arial"/>
          <w:szCs w:val="24"/>
        </w:rPr>
        <w:t xml:space="preserve"> publications: </w:t>
      </w:r>
      <w:hyperlink r:id="rId12" w:history="1">
        <w:r w:rsidR="00DA7DAE" w:rsidRPr="004757E1">
          <w:rPr>
            <w:rStyle w:val="Hyperlink"/>
            <w:rFonts w:cs="Arial"/>
            <w:szCs w:val="24"/>
          </w:rPr>
          <w:t>Prevent Strategy</w:t>
        </w:r>
      </w:hyperlink>
      <w:r w:rsidR="00DA7DAE" w:rsidRPr="004757E1">
        <w:rPr>
          <w:rFonts w:cs="Arial"/>
          <w:szCs w:val="24"/>
        </w:rPr>
        <w:t xml:space="preserve">, </w:t>
      </w:r>
      <w:hyperlink r:id="rId13" w:history="1">
        <w:r w:rsidR="00DA7DAE" w:rsidRPr="004757E1">
          <w:rPr>
            <w:rStyle w:val="Hyperlink"/>
            <w:rFonts w:cs="Arial"/>
            <w:szCs w:val="24"/>
          </w:rPr>
          <w:t>Prevent duty guidance for Scotland</w:t>
        </w:r>
      </w:hyperlink>
      <w:r w:rsidR="00DA7DAE" w:rsidRPr="004757E1">
        <w:rPr>
          <w:rFonts w:cs="Arial"/>
          <w:szCs w:val="24"/>
        </w:rPr>
        <w:t xml:space="preserve">, </w:t>
      </w:r>
      <w:hyperlink r:id="rId14" w:history="1">
        <w:r w:rsidR="00DA7DAE" w:rsidRPr="004757E1">
          <w:rPr>
            <w:rStyle w:val="Hyperlink"/>
            <w:rFonts w:cs="Arial"/>
            <w:szCs w:val="24"/>
          </w:rPr>
          <w:t>Prevent Multi-Agency Panel Duty Guidance</w:t>
        </w:r>
      </w:hyperlink>
      <w:r w:rsidR="00DA7DAE" w:rsidRPr="004757E1">
        <w:rPr>
          <w:rFonts w:cs="Arial"/>
          <w:szCs w:val="24"/>
        </w:rPr>
        <w:t xml:space="preserve"> and </w:t>
      </w:r>
      <w:hyperlink r:id="rId15" w:history="1">
        <w:r w:rsidR="009424AF">
          <w:rPr>
            <w:rStyle w:val="Hyperlink"/>
          </w:rPr>
          <w:t>2023 CONTEST Strategy</w:t>
        </w:r>
      </w:hyperlink>
      <w:r w:rsidR="009424AF">
        <w:t xml:space="preserve">. </w:t>
      </w:r>
    </w:p>
    <w:p w14:paraId="7C3A4A5B" w14:textId="03E07FDD" w:rsidR="00DA7DAE" w:rsidRPr="004757E1" w:rsidRDefault="00DA7DAE" w:rsidP="00C83594">
      <w:pPr>
        <w:spacing w:line="276" w:lineRule="auto"/>
        <w:jc w:val="both"/>
        <w:rPr>
          <w:rFonts w:cs="Arial"/>
          <w:b/>
          <w:szCs w:val="24"/>
        </w:rPr>
      </w:pPr>
    </w:p>
    <w:p w14:paraId="22403106" w14:textId="6FF745B6" w:rsidR="00225E4D" w:rsidRPr="004757E1" w:rsidRDefault="00225E4D" w:rsidP="00C83594">
      <w:pPr>
        <w:pStyle w:val="ListParagraph"/>
        <w:numPr>
          <w:ilvl w:val="1"/>
          <w:numId w:val="19"/>
        </w:numPr>
        <w:spacing w:line="276" w:lineRule="auto"/>
        <w:jc w:val="both"/>
        <w:rPr>
          <w:rFonts w:cs="Arial"/>
          <w:b/>
          <w:szCs w:val="24"/>
        </w:rPr>
      </w:pPr>
      <w:r w:rsidRPr="004757E1">
        <w:rPr>
          <w:rFonts w:cs="Arial"/>
          <w:b/>
          <w:szCs w:val="24"/>
        </w:rPr>
        <w:t xml:space="preserve">The Prevent </w:t>
      </w:r>
      <w:r w:rsidR="00200C59" w:rsidRPr="004757E1">
        <w:rPr>
          <w:rFonts w:cs="Arial"/>
          <w:b/>
          <w:szCs w:val="24"/>
        </w:rPr>
        <w:t xml:space="preserve">referral </w:t>
      </w:r>
      <w:r w:rsidRPr="004757E1">
        <w:rPr>
          <w:rFonts w:cs="Arial"/>
          <w:b/>
          <w:szCs w:val="24"/>
        </w:rPr>
        <w:t>process</w:t>
      </w:r>
    </w:p>
    <w:p w14:paraId="7862835E" w14:textId="3BA18EDD" w:rsidR="00954992" w:rsidRPr="004757E1" w:rsidRDefault="00954992" w:rsidP="00C83594">
      <w:pPr>
        <w:spacing w:line="276" w:lineRule="auto"/>
        <w:jc w:val="both"/>
        <w:rPr>
          <w:rFonts w:cs="Arial"/>
          <w:b/>
          <w:szCs w:val="24"/>
        </w:rPr>
      </w:pPr>
    </w:p>
    <w:p w14:paraId="7CED7D9E" w14:textId="77777777" w:rsidR="0076758C" w:rsidRPr="0076758C" w:rsidRDefault="00786FC6" w:rsidP="00634243">
      <w:pPr>
        <w:pStyle w:val="ListParagraph"/>
        <w:numPr>
          <w:ilvl w:val="2"/>
          <w:numId w:val="19"/>
        </w:numPr>
        <w:spacing w:line="276" w:lineRule="auto"/>
        <w:jc w:val="both"/>
        <w:rPr>
          <w:rFonts w:cs="Arial"/>
          <w:szCs w:val="24"/>
        </w:rPr>
      </w:pPr>
      <w:r w:rsidRPr="0076758C">
        <w:rPr>
          <w:rFonts w:cs="Arial"/>
          <w:b/>
          <w:szCs w:val="24"/>
        </w:rPr>
        <w:t>Referral and assessment</w:t>
      </w:r>
      <w:r w:rsidR="00C83594" w:rsidRPr="0076758C">
        <w:rPr>
          <w:rFonts w:cs="Arial"/>
          <w:b/>
          <w:szCs w:val="24"/>
        </w:rPr>
        <w:t xml:space="preserve"> </w:t>
      </w:r>
    </w:p>
    <w:p w14:paraId="223F5521" w14:textId="404441B9" w:rsidR="005465FC" w:rsidRPr="0076758C" w:rsidRDefault="002623B5" w:rsidP="0076758C">
      <w:pPr>
        <w:spacing w:line="276" w:lineRule="auto"/>
        <w:jc w:val="both"/>
        <w:rPr>
          <w:rFonts w:cs="Arial"/>
          <w:szCs w:val="24"/>
        </w:rPr>
      </w:pPr>
      <w:r w:rsidRPr="0076758C">
        <w:rPr>
          <w:rFonts w:cs="Arial"/>
          <w:szCs w:val="24"/>
        </w:rPr>
        <w:t xml:space="preserve">Prevent referrals are often made in the first instance by individuals who come into contact with those who appear to be </w:t>
      </w:r>
      <w:r w:rsidR="003A6FAC">
        <w:rPr>
          <w:rFonts w:cs="Arial"/>
          <w:szCs w:val="24"/>
        </w:rPr>
        <w:t>susceptible</w:t>
      </w:r>
      <w:r w:rsidR="00225E4D" w:rsidRPr="0076758C">
        <w:rPr>
          <w:rFonts w:cs="Arial"/>
          <w:szCs w:val="24"/>
        </w:rPr>
        <w:t xml:space="preserve"> to radicalisation</w:t>
      </w:r>
      <w:r w:rsidRPr="0076758C">
        <w:rPr>
          <w:rFonts w:cs="Arial"/>
          <w:szCs w:val="24"/>
        </w:rPr>
        <w:t>. Referrals come from a wide range of sources including local authorities, schools, colleges, universities,</w:t>
      </w:r>
      <w:r w:rsidR="005465FC" w:rsidRPr="0076758C">
        <w:rPr>
          <w:rFonts w:cs="Arial"/>
          <w:szCs w:val="24"/>
        </w:rPr>
        <w:t xml:space="preserve"> health bodies, prisons</w:t>
      </w:r>
      <w:r w:rsidRPr="0076758C">
        <w:rPr>
          <w:rFonts w:cs="Arial"/>
          <w:szCs w:val="24"/>
        </w:rPr>
        <w:t xml:space="preserve"> and the police. These </w:t>
      </w:r>
      <w:r w:rsidR="00526770" w:rsidRPr="0076758C">
        <w:rPr>
          <w:rFonts w:cs="Arial"/>
          <w:szCs w:val="24"/>
        </w:rPr>
        <w:t>sectors</w:t>
      </w:r>
      <w:r w:rsidRPr="0076758C">
        <w:rPr>
          <w:rFonts w:cs="Arial"/>
          <w:szCs w:val="24"/>
        </w:rPr>
        <w:t xml:space="preserve"> are subject to a statutory duty through the Counter-Terrorism and Security Act 2015 to include consideration of the need to </w:t>
      </w:r>
      <w:r w:rsidR="007F0D11">
        <w:rPr>
          <w:rFonts w:cs="Arial"/>
          <w:szCs w:val="24"/>
        </w:rPr>
        <w:t xml:space="preserve">identify individuals who may be at risk of becoming terrorists or supporting terrorism. </w:t>
      </w:r>
      <w:r w:rsidRPr="0076758C">
        <w:rPr>
          <w:rFonts w:cs="Arial"/>
          <w:szCs w:val="24"/>
        </w:rPr>
        <w:t>Staff</w:t>
      </w:r>
      <w:r w:rsidR="00225E4D" w:rsidRPr="0076758C">
        <w:rPr>
          <w:rFonts w:cs="Arial"/>
          <w:szCs w:val="24"/>
        </w:rPr>
        <w:t xml:space="preserve"> should r</w:t>
      </w:r>
      <w:r w:rsidRPr="0076758C">
        <w:rPr>
          <w:rFonts w:cs="Arial"/>
          <w:szCs w:val="24"/>
        </w:rPr>
        <w:t>eceive training to help them</w:t>
      </w:r>
      <w:r w:rsidR="005465FC" w:rsidRPr="0076758C">
        <w:rPr>
          <w:rFonts w:cs="Arial"/>
          <w:szCs w:val="24"/>
        </w:rPr>
        <w:t xml:space="preserve"> to</w:t>
      </w:r>
      <w:r w:rsidRPr="0076758C">
        <w:rPr>
          <w:rFonts w:cs="Arial"/>
          <w:szCs w:val="24"/>
        </w:rPr>
        <w:t xml:space="preserve"> identify people who may be </w:t>
      </w:r>
      <w:r w:rsidR="003A6FAC">
        <w:rPr>
          <w:rFonts w:cs="Arial"/>
          <w:szCs w:val="24"/>
        </w:rPr>
        <w:t>susceptible</w:t>
      </w:r>
      <w:r w:rsidRPr="0076758C">
        <w:rPr>
          <w:rFonts w:cs="Arial"/>
          <w:szCs w:val="24"/>
        </w:rPr>
        <w:t xml:space="preserve"> to radicalisation, and</w:t>
      </w:r>
      <w:r w:rsidR="005465FC" w:rsidRPr="0076758C">
        <w:rPr>
          <w:rFonts w:cs="Arial"/>
          <w:szCs w:val="24"/>
        </w:rPr>
        <w:t xml:space="preserve"> to</w:t>
      </w:r>
      <w:r w:rsidRPr="0076758C">
        <w:rPr>
          <w:rFonts w:cs="Arial"/>
          <w:szCs w:val="24"/>
        </w:rPr>
        <w:t xml:space="preserve"> </w:t>
      </w:r>
      <w:r w:rsidR="005465FC" w:rsidRPr="0076758C">
        <w:rPr>
          <w:rFonts w:cs="Arial"/>
          <w:szCs w:val="24"/>
        </w:rPr>
        <w:t>know what to do when they are identified</w:t>
      </w:r>
      <w:r w:rsidR="002E6EF4" w:rsidRPr="004757E1">
        <w:rPr>
          <w:rStyle w:val="FootnoteReference"/>
          <w:rFonts w:cs="Arial"/>
          <w:szCs w:val="24"/>
        </w:rPr>
        <w:footnoteReference w:id="2"/>
      </w:r>
      <w:r w:rsidR="002E6EF4" w:rsidRPr="004757E1">
        <w:rPr>
          <w:rStyle w:val="FootnoteReference"/>
          <w:rFonts w:cs="Arial"/>
          <w:szCs w:val="24"/>
        </w:rPr>
        <w:footnoteReference w:id="3"/>
      </w:r>
      <w:r w:rsidR="005465FC" w:rsidRPr="0076758C">
        <w:rPr>
          <w:rFonts w:cs="Arial"/>
          <w:szCs w:val="24"/>
        </w:rPr>
        <w:t xml:space="preserve">. </w:t>
      </w:r>
    </w:p>
    <w:p w14:paraId="693E4A21" w14:textId="77777777" w:rsidR="002623B5" w:rsidRPr="004757E1" w:rsidRDefault="002623B5" w:rsidP="00C83594">
      <w:pPr>
        <w:spacing w:line="276" w:lineRule="auto"/>
        <w:jc w:val="both"/>
        <w:rPr>
          <w:rFonts w:cs="Arial"/>
          <w:szCs w:val="24"/>
        </w:rPr>
      </w:pPr>
    </w:p>
    <w:p w14:paraId="5D5B2315" w14:textId="2C58A1AF" w:rsidR="002078BB" w:rsidRDefault="002E6EF4" w:rsidP="00C83594">
      <w:pPr>
        <w:spacing w:line="276" w:lineRule="auto"/>
        <w:jc w:val="both"/>
        <w:rPr>
          <w:rFonts w:cs="Arial"/>
          <w:szCs w:val="24"/>
        </w:rPr>
      </w:pPr>
      <w:r w:rsidRPr="004757E1">
        <w:rPr>
          <w:rFonts w:cs="Arial"/>
          <w:szCs w:val="24"/>
        </w:rPr>
        <w:t xml:space="preserve">All referrals go to Police Scotland’s Prevent Delivery Unit, who undertake </w:t>
      </w:r>
      <w:r w:rsidR="002623B5" w:rsidRPr="004757E1">
        <w:rPr>
          <w:rFonts w:cs="Arial"/>
          <w:szCs w:val="24"/>
        </w:rPr>
        <w:t xml:space="preserve">an initial assessment of </w:t>
      </w:r>
      <w:r w:rsidR="001E7630">
        <w:rPr>
          <w:rFonts w:cs="Arial"/>
          <w:szCs w:val="24"/>
        </w:rPr>
        <w:t>susceptibility</w:t>
      </w:r>
      <w:r w:rsidR="001E7630" w:rsidRPr="004757E1">
        <w:rPr>
          <w:rFonts w:cs="Arial"/>
          <w:szCs w:val="24"/>
        </w:rPr>
        <w:t xml:space="preserve"> </w:t>
      </w:r>
      <w:r w:rsidR="002623B5" w:rsidRPr="004757E1">
        <w:rPr>
          <w:rFonts w:cs="Arial"/>
          <w:szCs w:val="24"/>
        </w:rPr>
        <w:t xml:space="preserve">before agreeing the appropriate </w:t>
      </w:r>
      <w:r w:rsidR="00DE7906">
        <w:rPr>
          <w:rFonts w:cs="Arial"/>
          <w:szCs w:val="24"/>
        </w:rPr>
        <w:t xml:space="preserve">response with partners. Where an </w:t>
      </w:r>
      <w:r w:rsidR="002623B5" w:rsidRPr="004757E1">
        <w:rPr>
          <w:rFonts w:cs="Arial"/>
          <w:szCs w:val="24"/>
        </w:rPr>
        <w:t xml:space="preserve">individual </w:t>
      </w:r>
      <w:r w:rsidR="00657E81" w:rsidRPr="004757E1">
        <w:rPr>
          <w:rFonts w:cs="Arial"/>
          <w:szCs w:val="24"/>
        </w:rPr>
        <w:t>is</w:t>
      </w:r>
      <w:r w:rsidR="002623B5" w:rsidRPr="004757E1">
        <w:rPr>
          <w:rFonts w:cs="Arial"/>
          <w:szCs w:val="24"/>
        </w:rPr>
        <w:t xml:space="preserve"> identified</w:t>
      </w:r>
      <w:r w:rsidR="00A1406E" w:rsidRPr="004757E1">
        <w:rPr>
          <w:rFonts w:cs="Arial"/>
          <w:szCs w:val="24"/>
        </w:rPr>
        <w:t xml:space="preserve"> as requiring support via </w:t>
      </w:r>
      <w:r w:rsidR="00C83594">
        <w:rPr>
          <w:rFonts w:cs="Arial"/>
          <w:szCs w:val="24"/>
        </w:rPr>
        <w:t>PCM</w:t>
      </w:r>
      <w:r w:rsidR="002623B5" w:rsidRPr="004757E1">
        <w:rPr>
          <w:rFonts w:cs="Arial"/>
          <w:szCs w:val="24"/>
        </w:rPr>
        <w:t>, partners will come together as part of a Prevent Multi-Agency Panel (PMAP)</w:t>
      </w:r>
      <w:r w:rsidR="002623B5" w:rsidRPr="004757E1">
        <w:rPr>
          <w:rStyle w:val="FootnoteReference"/>
          <w:rFonts w:cs="Arial"/>
          <w:szCs w:val="24"/>
        </w:rPr>
        <w:footnoteReference w:id="4"/>
      </w:r>
      <w:r w:rsidR="002623B5" w:rsidRPr="004757E1">
        <w:rPr>
          <w:rFonts w:cs="Arial"/>
          <w:szCs w:val="24"/>
        </w:rPr>
        <w:t xml:space="preserve"> to discuss what support they could provide which would benefit the individual concerned.</w:t>
      </w:r>
      <w:r w:rsidR="00794C50" w:rsidRPr="004757E1">
        <w:rPr>
          <w:rFonts w:cs="Arial"/>
          <w:szCs w:val="24"/>
        </w:rPr>
        <w:t xml:space="preserve"> PMAPs are chaired by the local authority and made up of representatives from different safeguarding areas such as the police, health and education. </w:t>
      </w:r>
    </w:p>
    <w:p w14:paraId="32F44C08" w14:textId="77777777" w:rsidR="00D72FAB" w:rsidRDefault="00D72FAB" w:rsidP="00C83594">
      <w:pPr>
        <w:spacing w:line="276" w:lineRule="auto"/>
        <w:jc w:val="both"/>
        <w:rPr>
          <w:rFonts w:cs="Arial"/>
          <w:szCs w:val="24"/>
        </w:rPr>
      </w:pPr>
    </w:p>
    <w:p w14:paraId="3370BEDB" w14:textId="77777777" w:rsidR="001A74EF" w:rsidRDefault="001A74EF" w:rsidP="00C83594">
      <w:pPr>
        <w:spacing w:line="276" w:lineRule="auto"/>
        <w:jc w:val="both"/>
        <w:rPr>
          <w:rFonts w:cs="Arial"/>
          <w:szCs w:val="24"/>
        </w:rPr>
      </w:pPr>
    </w:p>
    <w:p w14:paraId="0756B79F" w14:textId="77777777" w:rsidR="001A74EF" w:rsidRDefault="001A74EF" w:rsidP="00C83594">
      <w:pPr>
        <w:spacing w:line="276" w:lineRule="auto"/>
        <w:jc w:val="both"/>
        <w:rPr>
          <w:rFonts w:cs="Arial"/>
          <w:szCs w:val="24"/>
        </w:rPr>
      </w:pPr>
    </w:p>
    <w:p w14:paraId="6E2681D4" w14:textId="77777777" w:rsidR="00325EE6" w:rsidRPr="004757E1" w:rsidRDefault="00325EE6" w:rsidP="00C83594">
      <w:pPr>
        <w:spacing w:line="276" w:lineRule="auto"/>
        <w:jc w:val="both"/>
        <w:rPr>
          <w:rFonts w:cs="Arial"/>
          <w:szCs w:val="24"/>
        </w:rPr>
      </w:pPr>
    </w:p>
    <w:p w14:paraId="00A2D02D" w14:textId="22FA8C8D" w:rsidR="006A3539" w:rsidRPr="004B6A7A" w:rsidRDefault="006A3539" w:rsidP="00C83594">
      <w:pPr>
        <w:pStyle w:val="ListParagraph"/>
        <w:numPr>
          <w:ilvl w:val="2"/>
          <w:numId w:val="19"/>
        </w:numPr>
        <w:spacing w:line="276" w:lineRule="auto"/>
        <w:jc w:val="both"/>
        <w:rPr>
          <w:rFonts w:cs="Arial"/>
          <w:b/>
          <w:szCs w:val="24"/>
        </w:rPr>
      </w:pPr>
      <w:r>
        <w:rPr>
          <w:rFonts w:cs="Arial"/>
          <w:b/>
          <w:szCs w:val="24"/>
        </w:rPr>
        <w:lastRenderedPageBreak/>
        <w:t>Providing support and leaving Prevent</w:t>
      </w:r>
      <w:r w:rsidRPr="00743375">
        <w:rPr>
          <w:rFonts w:cs="Arial"/>
          <w:b/>
          <w:szCs w:val="24"/>
        </w:rPr>
        <w:t xml:space="preserve"> </w:t>
      </w:r>
      <w:r w:rsidR="00E8075A">
        <w:rPr>
          <w:rFonts w:cs="Arial"/>
          <w:b/>
          <w:szCs w:val="24"/>
        </w:rPr>
        <w:t xml:space="preserve"> </w:t>
      </w:r>
    </w:p>
    <w:p w14:paraId="51C6D834" w14:textId="0AE6136D" w:rsidR="002623B5" w:rsidRPr="004757E1" w:rsidRDefault="002623B5" w:rsidP="00C83594">
      <w:pPr>
        <w:spacing w:line="276" w:lineRule="auto"/>
        <w:jc w:val="both"/>
        <w:rPr>
          <w:rFonts w:cs="Arial"/>
          <w:szCs w:val="24"/>
        </w:rPr>
      </w:pPr>
      <w:r w:rsidRPr="004757E1">
        <w:rPr>
          <w:rFonts w:cs="Arial"/>
          <w:szCs w:val="24"/>
        </w:rPr>
        <w:t xml:space="preserve">Support may include signposting </w:t>
      </w:r>
      <w:r w:rsidR="0057104E" w:rsidRPr="004757E1">
        <w:rPr>
          <w:rFonts w:cs="Arial"/>
          <w:szCs w:val="24"/>
        </w:rPr>
        <w:t>the individual</w:t>
      </w:r>
      <w:r w:rsidRPr="004757E1">
        <w:rPr>
          <w:rFonts w:cs="Arial"/>
          <w:szCs w:val="24"/>
        </w:rPr>
        <w:t xml:space="preserve"> to other professionals and may also include an opportunity to </w:t>
      </w:r>
      <w:r w:rsidR="0057104E" w:rsidRPr="004757E1">
        <w:rPr>
          <w:rFonts w:cs="Arial"/>
          <w:szCs w:val="24"/>
        </w:rPr>
        <w:t>engage with a Home Office approved Intervention Provider (IP), who can provide a counter</w:t>
      </w:r>
      <w:r w:rsidR="00D97507" w:rsidRPr="004757E1">
        <w:rPr>
          <w:rFonts w:cs="Arial"/>
          <w:szCs w:val="24"/>
        </w:rPr>
        <w:t>-</w:t>
      </w:r>
      <w:r w:rsidR="0057104E" w:rsidRPr="004757E1">
        <w:rPr>
          <w:rFonts w:cs="Arial"/>
          <w:szCs w:val="24"/>
        </w:rPr>
        <w:t>narrative to challenge the ideology held by the individual. Or,</w:t>
      </w:r>
      <w:r w:rsidRPr="004757E1">
        <w:rPr>
          <w:rFonts w:cs="Arial"/>
          <w:szCs w:val="24"/>
        </w:rPr>
        <w:t xml:space="preserve"> as is often the case, the emphasis may be on identifying the individual’s broader support needs and providing access to mainstream support services. </w:t>
      </w:r>
    </w:p>
    <w:p w14:paraId="423EABDD" w14:textId="77777777" w:rsidR="002623B5" w:rsidRPr="004757E1" w:rsidRDefault="002623B5" w:rsidP="00C83594">
      <w:pPr>
        <w:spacing w:line="276" w:lineRule="auto"/>
        <w:jc w:val="both"/>
        <w:rPr>
          <w:rFonts w:cs="Arial"/>
          <w:szCs w:val="24"/>
        </w:rPr>
      </w:pPr>
    </w:p>
    <w:p w14:paraId="2D417FDB" w14:textId="2A370A09" w:rsidR="002623B5" w:rsidRPr="004757E1" w:rsidRDefault="002623B5" w:rsidP="00C83594">
      <w:pPr>
        <w:spacing w:line="276" w:lineRule="auto"/>
        <w:jc w:val="both"/>
        <w:rPr>
          <w:rFonts w:cs="Arial"/>
          <w:szCs w:val="24"/>
        </w:rPr>
      </w:pPr>
      <w:r w:rsidRPr="004757E1">
        <w:rPr>
          <w:rFonts w:cs="Arial"/>
          <w:szCs w:val="24"/>
        </w:rPr>
        <w:t xml:space="preserve">Safeguarding the individual </w:t>
      </w:r>
      <w:r w:rsidR="005465FC" w:rsidRPr="004757E1">
        <w:rPr>
          <w:rFonts w:cs="Arial"/>
          <w:szCs w:val="24"/>
        </w:rPr>
        <w:t>is</w:t>
      </w:r>
      <w:r w:rsidRPr="004757E1">
        <w:rPr>
          <w:rFonts w:cs="Arial"/>
          <w:szCs w:val="24"/>
        </w:rPr>
        <w:t xml:space="preserve"> the priority but participation in </w:t>
      </w:r>
      <w:r w:rsidR="00D61FEC" w:rsidRPr="004757E1">
        <w:rPr>
          <w:rFonts w:cs="Arial"/>
          <w:szCs w:val="24"/>
        </w:rPr>
        <w:t>PMAP</w:t>
      </w:r>
      <w:r w:rsidR="005465FC" w:rsidRPr="004757E1">
        <w:rPr>
          <w:rFonts w:cs="Arial"/>
          <w:szCs w:val="24"/>
        </w:rPr>
        <w:t xml:space="preserve"> is</w:t>
      </w:r>
      <w:r w:rsidRPr="004757E1">
        <w:rPr>
          <w:rFonts w:cs="Arial"/>
          <w:szCs w:val="24"/>
        </w:rPr>
        <w:t xml:space="preserve"> voluntary. Consent is required to be given by the individual (or their parent/guardian in the case of a child</w:t>
      </w:r>
      <w:r w:rsidR="009418A5">
        <w:rPr>
          <w:rStyle w:val="FootnoteReference"/>
          <w:rFonts w:cs="Arial"/>
          <w:szCs w:val="24"/>
        </w:rPr>
        <w:footnoteReference w:id="5"/>
      </w:r>
      <w:r w:rsidRPr="004757E1">
        <w:rPr>
          <w:rFonts w:cs="Arial"/>
          <w:szCs w:val="24"/>
        </w:rPr>
        <w:t xml:space="preserve">) in advance of their involvement in </w:t>
      </w:r>
      <w:r w:rsidR="00640E9E" w:rsidRPr="004757E1">
        <w:rPr>
          <w:rFonts w:cs="Arial"/>
          <w:szCs w:val="24"/>
        </w:rPr>
        <w:t>PMAP</w:t>
      </w:r>
      <w:r w:rsidR="005465FC" w:rsidRPr="004757E1">
        <w:rPr>
          <w:rFonts w:cs="Arial"/>
          <w:szCs w:val="24"/>
        </w:rPr>
        <w:t xml:space="preserve">, and </w:t>
      </w:r>
      <w:r w:rsidRPr="004757E1">
        <w:rPr>
          <w:rFonts w:cs="Arial"/>
          <w:szCs w:val="24"/>
        </w:rPr>
        <w:t xml:space="preserve">any activities or actions that </w:t>
      </w:r>
      <w:r w:rsidR="00657E81" w:rsidRPr="004757E1">
        <w:rPr>
          <w:rFonts w:cs="Arial"/>
          <w:szCs w:val="24"/>
        </w:rPr>
        <w:t>are</w:t>
      </w:r>
      <w:r w:rsidRPr="004757E1">
        <w:rPr>
          <w:rFonts w:cs="Arial"/>
          <w:szCs w:val="24"/>
        </w:rPr>
        <w:t xml:space="preserve"> recommended. </w:t>
      </w:r>
      <w:r w:rsidR="00225E4D" w:rsidRPr="004757E1">
        <w:rPr>
          <w:rFonts w:cs="Arial"/>
          <w:szCs w:val="24"/>
        </w:rPr>
        <w:t xml:space="preserve">Where </w:t>
      </w:r>
      <w:r w:rsidR="0057104E" w:rsidRPr="004757E1">
        <w:rPr>
          <w:rFonts w:cs="Arial"/>
          <w:szCs w:val="24"/>
        </w:rPr>
        <w:t xml:space="preserve">the individual does not consent to engage with </w:t>
      </w:r>
      <w:r w:rsidR="00640E9E" w:rsidRPr="004757E1">
        <w:rPr>
          <w:rFonts w:cs="Arial"/>
          <w:szCs w:val="24"/>
        </w:rPr>
        <w:t>PMAP</w:t>
      </w:r>
      <w:r w:rsidR="0057104E" w:rsidRPr="004757E1">
        <w:rPr>
          <w:rFonts w:cs="Arial"/>
          <w:szCs w:val="24"/>
        </w:rPr>
        <w:t xml:space="preserve">, alternative measures are considered by the multi-agency panel, including whether the </w:t>
      </w:r>
      <w:r w:rsidR="00E3409A" w:rsidRPr="004757E1">
        <w:rPr>
          <w:rFonts w:cs="Arial"/>
          <w:szCs w:val="24"/>
        </w:rPr>
        <w:t>individual</w:t>
      </w:r>
      <w:r w:rsidR="0057104E" w:rsidRPr="004757E1">
        <w:rPr>
          <w:rFonts w:cs="Arial"/>
          <w:szCs w:val="24"/>
        </w:rPr>
        <w:t xml:space="preserve"> should enter </w:t>
      </w:r>
      <w:r w:rsidR="004432A1" w:rsidRPr="004757E1">
        <w:rPr>
          <w:rFonts w:cs="Arial"/>
          <w:szCs w:val="24"/>
        </w:rPr>
        <w:t>P</w:t>
      </w:r>
      <w:r w:rsidR="0057104E" w:rsidRPr="004757E1">
        <w:rPr>
          <w:rFonts w:cs="Arial"/>
          <w:szCs w:val="24"/>
        </w:rPr>
        <w:t>olice-led</w:t>
      </w:r>
      <w:r w:rsidR="004432A1" w:rsidRPr="004757E1">
        <w:rPr>
          <w:rFonts w:cs="Arial"/>
          <w:szCs w:val="24"/>
        </w:rPr>
        <w:t xml:space="preserve"> Partnership (PLP)</w:t>
      </w:r>
      <w:r w:rsidR="006E1399" w:rsidRPr="004757E1">
        <w:rPr>
          <w:rStyle w:val="FootnoteReference"/>
          <w:rFonts w:cs="Arial"/>
          <w:szCs w:val="24"/>
        </w:rPr>
        <w:footnoteReference w:id="6"/>
      </w:r>
      <w:r w:rsidR="0057104E" w:rsidRPr="004757E1">
        <w:rPr>
          <w:rFonts w:cs="Arial"/>
          <w:szCs w:val="24"/>
        </w:rPr>
        <w:t>.</w:t>
      </w:r>
    </w:p>
    <w:p w14:paraId="09070588" w14:textId="77777777" w:rsidR="002623B5" w:rsidRPr="004757E1" w:rsidRDefault="002623B5" w:rsidP="00C83594">
      <w:pPr>
        <w:spacing w:line="276" w:lineRule="auto"/>
        <w:jc w:val="both"/>
        <w:rPr>
          <w:rFonts w:cs="Arial"/>
          <w:szCs w:val="24"/>
        </w:rPr>
      </w:pPr>
    </w:p>
    <w:p w14:paraId="7D1CDE2E" w14:textId="1F8E3C9B" w:rsidR="002623B5" w:rsidRPr="004757E1" w:rsidRDefault="002623B5" w:rsidP="00C83594">
      <w:pPr>
        <w:spacing w:line="276" w:lineRule="auto"/>
        <w:jc w:val="both"/>
        <w:rPr>
          <w:rFonts w:cs="Arial"/>
          <w:szCs w:val="24"/>
        </w:rPr>
      </w:pPr>
      <w:r w:rsidRPr="004757E1">
        <w:rPr>
          <w:rFonts w:cs="Arial"/>
          <w:szCs w:val="24"/>
        </w:rPr>
        <w:t>PMAP meetings are held regularly to review the progress of the individual. If the pan</w:t>
      </w:r>
      <w:r w:rsidR="00F1422F">
        <w:rPr>
          <w:rFonts w:cs="Arial"/>
          <w:szCs w:val="24"/>
        </w:rPr>
        <w:t>el agrees that an individual’s susceptibility</w:t>
      </w:r>
      <w:r w:rsidRPr="004757E1">
        <w:rPr>
          <w:rFonts w:cs="Arial"/>
          <w:szCs w:val="24"/>
        </w:rPr>
        <w:t xml:space="preserve"> has been successfully reduced or managed then the individual exits the process. Af</w:t>
      </w:r>
      <w:r w:rsidR="005465FC" w:rsidRPr="004757E1">
        <w:rPr>
          <w:rFonts w:cs="Arial"/>
          <w:szCs w:val="24"/>
        </w:rPr>
        <w:t>ter an individual has exited Prevent</w:t>
      </w:r>
      <w:r w:rsidRPr="004757E1">
        <w:rPr>
          <w:rFonts w:cs="Arial"/>
          <w:szCs w:val="24"/>
        </w:rPr>
        <w:t xml:space="preserve">, their progress is reviewed at </w:t>
      </w:r>
      <w:r w:rsidR="00045919" w:rsidRPr="004757E1">
        <w:rPr>
          <w:rFonts w:cs="Arial"/>
          <w:szCs w:val="24"/>
        </w:rPr>
        <w:t>six</w:t>
      </w:r>
      <w:r w:rsidR="00225E4D" w:rsidRPr="004757E1">
        <w:rPr>
          <w:rFonts w:cs="Arial"/>
          <w:szCs w:val="24"/>
        </w:rPr>
        <w:t xml:space="preserve"> </w:t>
      </w:r>
      <w:r w:rsidRPr="004757E1">
        <w:rPr>
          <w:rFonts w:cs="Arial"/>
          <w:szCs w:val="24"/>
        </w:rPr>
        <w:t>and 12 months following closure of the case. In the event that further concerns arise as a result of these reviews the individual can re-enter the process and receive further support.</w:t>
      </w:r>
    </w:p>
    <w:p w14:paraId="31CAFA57" w14:textId="3DBD7B64" w:rsidR="00801674" w:rsidRDefault="00801674" w:rsidP="007A04F7">
      <w:pPr>
        <w:spacing w:line="276" w:lineRule="auto"/>
        <w:rPr>
          <w:rFonts w:eastAsiaTheme="minorHAnsi" w:cs="Arial"/>
          <w:b/>
          <w:color w:val="2E74B5" w:themeColor="accent1" w:themeShade="BF"/>
          <w:kern w:val="24"/>
          <w:sz w:val="22"/>
        </w:rPr>
      </w:pPr>
    </w:p>
    <w:p w14:paraId="2933914F" w14:textId="77777777" w:rsidR="004478A9" w:rsidRDefault="004478A9" w:rsidP="007A04F7">
      <w:pPr>
        <w:spacing w:line="276" w:lineRule="auto"/>
        <w:rPr>
          <w:rFonts w:eastAsiaTheme="minorHAnsi" w:cs="Arial"/>
          <w:b/>
          <w:color w:val="2E74B5" w:themeColor="accent1" w:themeShade="BF"/>
          <w:kern w:val="24"/>
          <w:sz w:val="22"/>
        </w:rPr>
      </w:pPr>
    </w:p>
    <w:p w14:paraId="3A5A3F58" w14:textId="77777777" w:rsidR="004478A9" w:rsidRDefault="004478A9" w:rsidP="007A04F7">
      <w:pPr>
        <w:spacing w:line="276" w:lineRule="auto"/>
        <w:rPr>
          <w:rFonts w:eastAsiaTheme="minorHAnsi" w:cs="Arial"/>
          <w:b/>
          <w:color w:val="2E74B5" w:themeColor="accent1" w:themeShade="BF"/>
          <w:kern w:val="24"/>
          <w:sz w:val="22"/>
        </w:rPr>
      </w:pPr>
    </w:p>
    <w:p w14:paraId="72A09D94" w14:textId="77777777" w:rsidR="004478A9" w:rsidRDefault="004478A9" w:rsidP="007A04F7">
      <w:pPr>
        <w:spacing w:line="276" w:lineRule="auto"/>
        <w:rPr>
          <w:rFonts w:eastAsiaTheme="minorHAnsi" w:cs="Arial"/>
          <w:b/>
          <w:color w:val="2E74B5" w:themeColor="accent1" w:themeShade="BF"/>
          <w:kern w:val="24"/>
          <w:sz w:val="22"/>
        </w:rPr>
      </w:pPr>
    </w:p>
    <w:p w14:paraId="16CA28A9" w14:textId="77777777" w:rsidR="004478A9" w:rsidRDefault="004478A9" w:rsidP="007A04F7">
      <w:pPr>
        <w:spacing w:line="276" w:lineRule="auto"/>
        <w:rPr>
          <w:rFonts w:eastAsiaTheme="minorHAnsi" w:cs="Arial"/>
          <w:b/>
          <w:color w:val="2E74B5" w:themeColor="accent1" w:themeShade="BF"/>
          <w:kern w:val="24"/>
          <w:sz w:val="22"/>
        </w:rPr>
      </w:pPr>
    </w:p>
    <w:p w14:paraId="64869277" w14:textId="77777777" w:rsidR="004478A9" w:rsidRDefault="004478A9" w:rsidP="007A04F7">
      <w:pPr>
        <w:spacing w:line="276" w:lineRule="auto"/>
        <w:rPr>
          <w:rFonts w:eastAsiaTheme="minorHAnsi" w:cs="Arial"/>
          <w:b/>
          <w:color w:val="2E74B5" w:themeColor="accent1" w:themeShade="BF"/>
          <w:kern w:val="24"/>
          <w:sz w:val="22"/>
        </w:rPr>
      </w:pPr>
    </w:p>
    <w:p w14:paraId="19ADCC7B" w14:textId="77777777" w:rsidR="004478A9" w:rsidRDefault="004478A9" w:rsidP="007A04F7">
      <w:pPr>
        <w:spacing w:line="276" w:lineRule="auto"/>
        <w:rPr>
          <w:rFonts w:eastAsiaTheme="minorHAnsi" w:cs="Arial"/>
          <w:b/>
          <w:color w:val="2E74B5" w:themeColor="accent1" w:themeShade="BF"/>
          <w:kern w:val="24"/>
          <w:sz w:val="22"/>
        </w:rPr>
      </w:pPr>
    </w:p>
    <w:p w14:paraId="3B8A37B7" w14:textId="77777777" w:rsidR="004478A9" w:rsidRDefault="004478A9" w:rsidP="007A04F7">
      <w:pPr>
        <w:spacing w:line="276" w:lineRule="auto"/>
        <w:rPr>
          <w:rFonts w:eastAsiaTheme="minorHAnsi" w:cs="Arial"/>
          <w:b/>
          <w:color w:val="2E74B5" w:themeColor="accent1" w:themeShade="BF"/>
          <w:kern w:val="24"/>
          <w:sz w:val="22"/>
        </w:rPr>
      </w:pPr>
    </w:p>
    <w:p w14:paraId="408847B0" w14:textId="77777777" w:rsidR="004478A9" w:rsidRDefault="004478A9" w:rsidP="007A04F7">
      <w:pPr>
        <w:spacing w:line="276" w:lineRule="auto"/>
        <w:rPr>
          <w:rFonts w:eastAsiaTheme="minorHAnsi" w:cs="Arial"/>
          <w:b/>
          <w:color w:val="2E74B5" w:themeColor="accent1" w:themeShade="BF"/>
          <w:kern w:val="24"/>
          <w:sz w:val="22"/>
        </w:rPr>
      </w:pPr>
    </w:p>
    <w:p w14:paraId="52CB3370" w14:textId="77777777" w:rsidR="004478A9" w:rsidRDefault="004478A9" w:rsidP="007A04F7">
      <w:pPr>
        <w:spacing w:line="276" w:lineRule="auto"/>
        <w:rPr>
          <w:rFonts w:eastAsiaTheme="minorHAnsi" w:cs="Arial"/>
          <w:b/>
          <w:color w:val="2E74B5" w:themeColor="accent1" w:themeShade="BF"/>
          <w:kern w:val="24"/>
          <w:sz w:val="22"/>
        </w:rPr>
      </w:pPr>
    </w:p>
    <w:p w14:paraId="58812302" w14:textId="77777777" w:rsidR="004478A9" w:rsidRDefault="004478A9" w:rsidP="007A04F7">
      <w:pPr>
        <w:spacing w:line="276" w:lineRule="auto"/>
        <w:rPr>
          <w:rFonts w:eastAsiaTheme="minorHAnsi" w:cs="Arial"/>
          <w:b/>
          <w:color w:val="2E74B5" w:themeColor="accent1" w:themeShade="BF"/>
          <w:kern w:val="24"/>
          <w:sz w:val="22"/>
        </w:rPr>
      </w:pPr>
    </w:p>
    <w:p w14:paraId="006C21E8" w14:textId="77777777" w:rsidR="00E8075A" w:rsidRDefault="00E8075A" w:rsidP="007A04F7">
      <w:pPr>
        <w:spacing w:line="276" w:lineRule="auto"/>
        <w:rPr>
          <w:rFonts w:eastAsiaTheme="minorHAnsi" w:cs="Arial"/>
          <w:b/>
          <w:color w:val="2E74B5" w:themeColor="accent1" w:themeShade="BF"/>
          <w:kern w:val="24"/>
          <w:sz w:val="22"/>
        </w:rPr>
      </w:pPr>
    </w:p>
    <w:p w14:paraId="4F5D62B3" w14:textId="77777777" w:rsidR="00E8075A" w:rsidRDefault="00E8075A" w:rsidP="007A04F7">
      <w:pPr>
        <w:spacing w:line="276" w:lineRule="auto"/>
        <w:rPr>
          <w:rFonts w:eastAsiaTheme="minorHAnsi" w:cs="Arial"/>
          <w:b/>
          <w:color w:val="2E74B5" w:themeColor="accent1" w:themeShade="BF"/>
          <w:kern w:val="24"/>
          <w:sz w:val="22"/>
        </w:rPr>
      </w:pPr>
    </w:p>
    <w:p w14:paraId="4CA04751" w14:textId="77777777" w:rsidR="00E8075A" w:rsidRDefault="00E8075A" w:rsidP="007A04F7">
      <w:pPr>
        <w:spacing w:line="276" w:lineRule="auto"/>
        <w:rPr>
          <w:rFonts w:eastAsiaTheme="minorHAnsi" w:cs="Arial"/>
          <w:b/>
          <w:color w:val="2E74B5" w:themeColor="accent1" w:themeShade="BF"/>
          <w:kern w:val="24"/>
          <w:sz w:val="22"/>
        </w:rPr>
      </w:pPr>
    </w:p>
    <w:p w14:paraId="3BDCCF02" w14:textId="77777777" w:rsidR="00E8075A" w:rsidRDefault="00E8075A" w:rsidP="007A04F7">
      <w:pPr>
        <w:spacing w:line="276" w:lineRule="auto"/>
        <w:rPr>
          <w:rFonts w:eastAsiaTheme="minorHAnsi" w:cs="Arial"/>
          <w:b/>
          <w:color w:val="2E74B5" w:themeColor="accent1" w:themeShade="BF"/>
          <w:kern w:val="24"/>
          <w:sz w:val="22"/>
        </w:rPr>
      </w:pPr>
    </w:p>
    <w:p w14:paraId="20FE5EBD" w14:textId="77777777" w:rsidR="00E8075A" w:rsidRDefault="00E8075A" w:rsidP="007A04F7">
      <w:pPr>
        <w:spacing w:line="276" w:lineRule="auto"/>
        <w:rPr>
          <w:rFonts w:eastAsiaTheme="minorHAnsi" w:cs="Arial"/>
          <w:b/>
          <w:color w:val="2E74B5" w:themeColor="accent1" w:themeShade="BF"/>
          <w:kern w:val="24"/>
          <w:sz w:val="22"/>
        </w:rPr>
      </w:pPr>
    </w:p>
    <w:p w14:paraId="5985386C" w14:textId="77777777" w:rsidR="00E8075A" w:rsidRDefault="00E8075A" w:rsidP="007A04F7">
      <w:pPr>
        <w:spacing w:line="276" w:lineRule="auto"/>
        <w:rPr>
          <w:rFonts w:eastAsiaTheme="minorHAnsi" w:cs="Arial"/>
          <w:b/>
          <w:color w:val="2E74B5" w:themeColor="accent1" w:themeShade="BF"/>
          <w:kern w:val="24"/>
          <w:sz w:val="22"/>
        </w:rPr>
      </w:pPr>
    </w:p>
    <w:p w14:paraId="66D2772D" w14:textId="77777777" w:rsidR="00E8075A" w:rsidRDefault="00E8075A" w:rsidP="007A04F7">
      <w:pPr>
        <w:spacing w:line="276" w:lineRule="auto"/>
        <w:rPr>
          <w:rFonts w:eastAsiaTheme="minorHAnsi" w:cs="Arial"/>
          <w:b/>
          <w:color w:val="2E74B5" w:themeColor="accent1" w:themeShade="BF"/>
          <w:kern w:val="24"/>
          <w:sz w:val="22"/>
        </w:rPr>
      </w:pPr>
    </w:p>
    <w:p w14:paraId="12DBA51D" w14:textId="77777777" w:rsidR="00E01BC0" w:rsidRDefault="00E01BC0" w:rsidP="007A04F7">
      <w:pPr>
        <w:spacing w:line="276" w:lineRule="auto"/>
        <w:rPr>
          <w:rFonts w:eastAsiaTheme="minorHAnsi" w:cs="Arial"/>
          <w:b/>
          <w:color w:val="2E74B5" w:themeColor="accent1" w:themeShade="BF"/>
          <w:kern w:val="24"/>
          <w:sz w:val="22"/>
        </w:rPr>
      </w:pPr>
    </w:p>
    <w:p w14:paraId="0F59F7C5" w14:textId="77777777" w:rsidR="00E01BC0" w:rsidRDefault="00E01BC0" w:rsidP="007A04F7">
      <w:pPr>
        <w:spacing w:line="276" w:lineRule="auto"/>
        <w:rPr>
          <w:rFonts w:eastAsiaTheme="minorHAnsi" w:cs="Arial"/>
          <w:b/>
          <w:color w:val="2E74B5" w:themeColor="accent1" w:themeShade="BF"/>
          <w:kern w:val="24"/>
          <w:sz w:val="22"/>
        </w:rPr>
      </w:pPr>
    </w:p>
    <w:p w14:paraId="37349677" w14:textId="77777777" w:rsidR="00E01BC0" w:rsidRDefault="00E01BC0" w:rsidP="007A04F7">
      <w:pPr>
        <w:spacing w:line="276" w:lineRule="auto"/>
        <w:rPr>
          <w:rFonts w:eastAsiaTheme="minorHAnsi" w:cs="Arial"/>
          <w:b/>
          <w:color w:val="2E74B5" w:themeColor="accent1" w:themeShade="BF"/>
          <w:kern w:val="24"/>
          <w:sz w:val="22"/>
        </w:rPr>
      </w:pPr>
    </w:p>
    <w:p w14:paraId="61159C28" w14:textId="77777777" w:rsidR="00D72FAB" w:rsidRPr="004757E1" w:rsidRDefault="00D72FAB" w:rsidP="007A04F7">
      <w:pPr>
        <w:spacing w:line="276" w:lineRule="auto"/>
        <w:rPr>
          <w:rFonts w:eastAsiaTheme="minorHAnsi" w:cs="Arial"/>
          <w:b/>
          <w:color w:val="2E74B5" w:themeColor="accent1" w:themeShade="BF"/>
          <w:kern w:val="24"/>
          <w:sz w:val="22"/>
        </w:rPr>
      </w:pPr>
    </w:p>
    <w:p w14:paraId="48C135C5" w14:textId="043D2A97" w:rsidR="00C83594" w:rsidRPr="004478A9" w:rsidRDefault="009A37A8" w:rsidP="00C83594">
      <w:pPr>
        <w:pStyle w:val="ListParagraph"/>
        <w:numPr>
          <w:ilvl w:val="0"/>
          <w:numId w:val="19"/>
        </w:numPr>
        <w:spacing w:after="60" w:line="276" w:lineRule="auto"/>
        <w:outlineLvl w:val="1"/>
        <w:rPr>
          <w:rFonts w:eastAsiaTheme="minorHAnsi" w:cs="Arial"/>
          <w:b/>
          <w:color w:val="33498A"/>
          <w:kern w:val="24"/>
          <w:sz w:val="28"/>
          <w:szCs w:val="28"/>
        </w:rPr>
      </w:pPr>
      <w:bookmarkStart w:id="3" w:name="_Toc87283319"/>
      <w:bookmarkStart w:id="4" w:name="_Toc117504778"/>
      <w:r w:rsidRPr="004757E1">
        <w:rPr>
          <w:rFonts w:eastAsiaTheme="minorHAnsi" w:cs="Arial"/>
          <w:b/>
          <w:color w:val="33498A"/>
          <w:kern w:val="24"/>
          <w:sz w:val="28"/>
          <w:szCs w:val="28"/>
        </w:rPr>
        <w:lastRenderedPageBreak/>
        <w:t>Referrals</w:t>
      </w:r>
      <w:r w:rsidR="00F37AEE" w:rsidRPr="004757E1">
        <w:rPr>
          <w:rFonts w:eastAsiaTheme="minorHAnsi" w:cs="Arial"/>
          <w:b/>
          <w:color w:val="33498A"/>
          <w:kern w:val="24"/>
          <w:sz w:val="28"/>
          <w:szCs w:val="28"/>
        </w:rPr>
        <w:t xml:space="preserve"> to Prevent in Scotland</w:t>
      </w:r>
      <w:r w:rsidR="00A74F0E" w:rsidRPr="004757E1">
        <w:rPr>
          <w:rFonts w:eastAsiaTheme="minorHAnsi" w:cs="Arial"/>
          <w:b/>
          <w:color w:val="33498A"/>
          <w:kern w:val="24"/>
          <w:sz w:val="28"/>
          <w:szCs w:val="28"/>
        </w:rPr>
        <w:t xml:space="preserve"> in </w:t>
      </w:r>
      <w:r w:rsidR="00225E4D" w:rsidRPr="004757E1">
        <w:rPr>
          <w:rFonts w:eastAsiaTheme="minorHAnsi" w:cs="Arial"/>
          <w:b/>
          <w:color w:val="33498A"/>
          <w:kern w:val="24"/>
          <w:sz w:val="28"/>
          <w:szCs w:val="28"/>
        </w:rPr>
        <w:t>202</w:t>
      </w:r>
      <w:r w:rsidR="00C83594">
        <w:rPr>
          <w:rFonts w:eastAsiaTheme="minorHAnsi" w:cs="Arial"/>
          <w:b/>
          <w:color w:val="33498A"/>
          <w:kern w:val="24"/>
          <w:sz w:val="28"/>
          <w:szCs w:val="28"/>
        </w:rPr>
        <w:t>2</w:t>
      </w:r>
      <w:r w:rsidR="00225E4D" w:rsidRPr="004757E1">
        <w:rPr>
          <w:rFonts w:eastAsiaTheme="minorHAnsi" w:cs="Arial"/>
          <w:b/>
          <w:color w:val="33498A"/>
          <w:kern w:val="24"/>
          <w:sz w:val="28"/>
          <w:szCs w:val="28"/>
        </w:rPr>
        <w:t>/2</w:t>
      </w:r>
      <w:bookmarkEnd w:id="3"/>
      <w:bookmarkEnd w:id="4"/>
      <w:r w:rsidR="00C83594">
        <w:rPr>
          <w:rFonts w:eastAsiaTheme="minorHAnsi" w:cs="Arial"/>
          <w:b/>
          <w:color w:val="33498A"/>
          <w:kern w:val="24"/>
          <w:sz w:val="28"/>
          <w:szCs w:val="28"/>
        </w:rPr>
        <w:t xml:space="preserve">3 </w:t>
      </w:r>
      <w:r w:rsidR="00C83594" w:rsidRPr="00C83594">
        <w:rPr>
          <w:rFonts w:eastAsiaTheme="minorHAnsi" w:cs="Arial"/>
          <w:b/>
          <w:color w:val="FF0000"/>
          <w:kern w:val="24"/>
          <w:szCs w:val="28"/>
        </w:rPr>
        <w:t xml:space="preserve"> </w:t>
      </w:r>
    </w:p>
    <w:p w14:paraId="53B1D662" w14:textId="77777777" w:rsidR="004478A9" w:rsidRPr="00C83594" w:rsidRDefault="004478A9" w:rsidP="004478A9">
      <w:pPr>
        <w:pStyle w:val="ListParagraph"/>
        <w:spacing w:after="60" w:line="276" w:lineRule="auto"/>
        <w:ind w:left="360"/>
        <w:outlineLvl w:val="1"/>
        <w:rPr>
          <w:rFonts w:eastAsiaTheme="minorHAnsi" w:cs="Arial"/>
          <w:b/>
          <w:color w:val="33498A"/>
          <w:kern w:val="24"/>
          <w:sz w:val="28"/>
          <w:szCs w:val="28"/>
        </w:rPr>
      </w:pPr>
    </w:p>
    <w:p w14:paraId="1F9A6DCC" w14:textId="1C1F5AF6" w:rsidR="009F7EAC" w:rsidRPr="004757E1" w:rsidRDefault="009F7EAC" w:rsidP="00C83594">
      <w:pPr>
        <w:spacing w:line="276" w:lineRule="auto"/>
        <w:jc w:val="both"/>
        <w:rPr>
          <w:rFonts w:cs="Arial"/>
          <w:szCs w:val="24"/>
        </w:rPr>
      </w:pPr>
      <w:r w:rsidRPr="004757E1">
        <w:rPr>
          <w:rFonts w:cs="Arial"/>
          <w:szCs w:val="24"/>
        </w:rPr>
        <w:t xml:space="preserve">This section presents information </w:t>
      </w:r>
      <w:r w:rsidR="00EA3F11" w:rsidRPr="004757E1">
        <w:rPr>
          <w:rFonts w:cs="Arial"/>
          <w:szCs w:val="24"/>
        </w:rPr>
        <w:t>on referrals mad</w:t>
      </w:r>
      <w:r w:rsidR="00C83594">
        <w:rPr>
          <w:rFonts w:cs="Arial"/>
          <w:szCs w:val="24"/>
        </w:rPr>
        <w:t>e to Prevent in Scotland in 2022/23</w:t>
      </w:r>
      <w:r w:rsidR="00EA3F11" w:rsidRPr="004757E1">
        <w:rPr>
          <w:rFonts w:cs="Arial"/>
          <w:szCs w:val="24"/>
        </w:rPr>
        <w:t xml:space="preserve">. </w:t>
      </w:r>
      <w:r w:rsidR="00657E81" w:rsidRPr="004757E1">
        <w:rPr>
          <w:rFonts w:cs="Arial"/>
          <w:szCs w:val="24"/>
        </w:rPr>
        <w:t xml:space="preserve">It </w:t>
      </w:r>
      <w:r w:rsidR="00EA3F11" w:rsidRPr="004757E1">
        <w:rPr>
          <w:rFonts w:cs="Arial"/>
          <w:szCs w:val="24"/>
        </w:rPr>
        <w:t xml:space="preserve">covers the sectors </w:t>
      </w:r>
      <w:r w:rsidR="00D97507" w:rsidRPr="004757E1">
        <w:rPr>
          <w:rFonts w:cs="Arial"/>
          <w:szCs w:val="24"/>
        </w:rPr>
        <w:t xml:space="preserve">that </w:t>
      </w:r>
      <w:r w:rsidR="00EA3F11" w:rsidRPr="004757E1">
        <w:rPr>
          <w:rFonts w:cs="Arial"/>
          <w:szCs w:val="24"/>
        </w:rPr>
        <w:t>made referrals</w:t>
      </w:r>
      <w:r w:rsidR="00657E81" w:rsidRPr="004757E1">
        <w:rPr>
          <w:rFonts w:cs="Arial"/>
          <w:szCs w:val="24"/>
        </w:rPr>
        <w:t xml:space="preserve"> and </w:t>
      </w:r>
      <w:r w:rsidR="00D97507" w:rsidRPr="004757E1">
        <w:rPr>
          <w:rFonts w:cs="Arial"/>
          <w:szCs w:val="24"/>
        </w:rPr>
        <w:t xml:space="preserve">provides </w:t>
      </w:r>
      <w:r w:rsidR="00657E81" w:rsidRPr="004757E1">
        <w:rPr>
          <w:rFonts w:cs="Arial"/>
          <w:szCs w:val="24"/>
        </w:rPr>
        <w:t xml:space="preserve">information on how individuals were assessed and supported, including </w:t>
      </w:r>
      <w:r w:rsidR="005B6A8B" w:rsidRPr="004757E1">
        <w:rPr>
          <w:rFonts w:cs="Arial"/>
          <w:szCs w:val="24"/>
        </w:rPr>
        <w:t>those</w:t>
      </w:r>
      <w:r w:rsidR="00657E81" w:rsidRPr="004757E1">
        <w:rPr>
          <w:rFonts w:cs="Arial"/>
          <w:szCs w:val="24"/>
        </w:rPr>
        <w:t xml:space="preserve"> </w:t>
      </w:r>
      <w:r w:rsidR="005B6A8B" w:rsidRPr="004757E1">
        <w:rPr>
          <w:rFonts w:cs="Arial"/>
          <w:szCs w:val="24"/>
        </w:rPr>
        <w:t>who</w:t>
      </w:r>
      <w:r w:rsidR="00657E81" w:rsidRPr="004757E1">
        <w:rPr>
          <w:rFonts w:cs="Arial"/>
          <w:szCs w:val="24"/>
        </w:rPr>
        <w:t xml:space="preserve"> required no further action, </w:t>
      </w:r>
      <w:r w:rsidR="00D97507" w:rsidRPr="004757E1">
        <w:rPr>
          <w:rFonts w:cs="Arial"/>
          <w:szCs w:val="24"/>
        </w:rPr>
        <w:t xml:space="preserve">those who were </w:t>
      </w:r>
      <w:r w:rsidR="00657E81" w:rsidRPr="004757E1">
        <w:rPr>
          <w:rFonts w:cs="Arial"/>
          <w:szCs w:val="24"/>
        </w:rPr>
        <w:t>referr</w:t>
      </w:r>
      <w:r w:rsidR="00D97507" w:rsidRPr="004757E1">
        <w:rPr>
          <w:rFonts w:cs="Arial"/>
          <w:szCs w:val="24"/>
        </w:rPr>
        <w:t>ed</w:t>
      </w:r>
      <w:r w:rsidR="00657E81" w:rsidRPr="004757E1">
        <w:rPr>
          <w:rFonts w:cs="Arial"/>
          <w:szCs w:val="24"/>
        </w:rPr>
        <w:t xml:space="preserve"> to another sector</w:t>
      </w:r>
      <w:r w:rsidR="00D97507" w:rsidRPr="004757E1">
        <w:rPr>
          <w:rFonts w:cs="Arial"/>
          <w:szCs w:val="24"/>
        </w:rPr>
        <w:t>, and those who were</w:t>
      </w:r>
      <w:r w:rsidR="00657E81" w:rsidRPr="004757E1">
        <w:rPr>
          <w:rFonts w:cs="Arial"/>
          <w:szCs w:val="24"/>
        </w:rPr>
        <w:t xml:space="preserve"> support</w:t>
      </w:r>
      <w:r w:rsidR="00D97507" w:rsidRPr="004757E1">
        <w:rPr>
          <w:rFonts w:cs="Arial"/>
          <w:szCs w:val="24"/>
        </w:rPr>
        <w:t>ed</w:t>
      </w:r>
      <w:r w:rsidR="00657E81" w:rsidRPr="004757E1">
        <w:rPr>
          <w:rFonts w:cs="Arial"/>
          <w:szCs w:val="24"/>
        </w:rPr>
        <w:t xml:space="preserve"> through </w:t>
      </w:r>
      <w:r w:rsidR="000C3576">
        <w:rPr>
          <w:rFonts w:cs="Arial"/>
          <w:szCs w:val="24"/>
        </w:rPr>
        <w:t>PCM</w:t>
      </w:r>
      <w:r w:rsidR="00657E81" w:rsidRPr="004757E1">
        <w:rPr>
          <w:rFonts w:cs="Arial"/>
          <w:szCs w:val="24"/>
        </w:rPr>
        <w:t xml:space="preserve">. </w:t>
      </w:r>
    </w:p>
    <w:p w14:paraId="7DE2C638" w14:textId="77777777" w:rsidR="00D2577E" w:rsidRPr="004757E1" w:rsidRDefault="00D2577E" w:rsidP="00C83594">
      <w:pPr>
        <w:spacing w:line="276" w:lineRule="auto"/>
        <w:jc w:val="both"/>
        <w:rPr>
          <w:rFonts w:cs="Arial"/>
          <w:szCs w:val="24"/>
        </w:rPr>
      </w:pPr>
    </w:p>
    <w:p w14:paraId="73ADA811" w14:textId="2C533EB9" w:rsidR="00055128" w:rsidRPr="004B6A7A" w:rsidRDefault="00F072BD" w:rsidP="00055128">
      <w:pPr>
        <w:pStyle w:val="ListParagraph"/>
        <w:numPr>
          <w:ilvl w:val="1"/>
          <w:numId w:val="19"/>
        </w:numPr>
        <w:spacing w:line="276" w:lineRule="auto"/>
        <w:rPr>
          <w:rFonts w:cs="Arial"/>
          <w:b/>
          <w:szCs w:val="24"/>
        </w:rPr>
      </w:pPr>
      <w:r w:rsidRPr="004757E1">
        <w:rPr>
          <w:rFonts w:cs="Arial"/>
          <w:b/>
          <w:szCs w:val="24"/>
        </w:rPr>
        <w:t>Referrals to Prevent</w:t>
      </w:r>
    </w:p>
    <w:p w14:paraId="678E88B0" w14:textId="77777777" w:rsidR="00E8075A" w:rsidRDefault="00BE358F" w:rsidP="00BE358F">
      <w:pPr>
        <w:spacing w:line="276" w:lineRule="auto"/>
        <w:jc w:val="both"/>
        <w:rPr>
          <w:rFonts w:cs="Arial"/>
          <w:szCs w:val="24"/>
        </w:rPr>
      </w:pPr>
      <w:r w:rsidRPr="000B20C1">
        <w:rPr>
          <w:rFonts w:cs="Arial"/>
          <w:szCs w:val="24"/>
        </w:rPr>
        <w:t xml:space="preserve">In 2022/23 there were 87 referrals to Prevent in Scotland. </w:t>
      </w:r>
      <w:r>
        <w:rPr>
          <w:rFonts w:cs="Arial"/>
          <w:szCs w:val="24"/>
        </w:rPr>
        <w:t xml:space="preserve">Two individuals were referred twice in the 2022/23 reporting year, making the total number of individuals referred 85. </w:t>
      </w:r>
    </w:p>
    <w:p w14:paraId="514186A3" w14:textId="77777777" w:rsidR="00E8075A" w:rsidRDefault="00E8075A" w:rsidP="00BE358F">
      <w:pPr>
        <w:spacing w:line="276" w:lineRule="auto"/>
        <w:jc w:val="both"/>
        <w:rPr>
          <w:rFonts w:cs="Arial"/>
          <w:szCs w:val="24"/>
        </w:rPr>
      </w:pPr>
    </w:p>
    <w:p w14:paraId="6E56B866" w14:textId="621EC391" w:rsidR="00BE358F" w:rsidRDefault="00BE358F" w:rsidP="00BE358F">
      <w:pPr>
        <w:spacing w:line="276" w:lineRule="auto"/>
        <w:jc w:val="both"/>
        <w:rPr>
          <w:rFonts w:cs="Arial"/>
          <w:szCs w:val="24"/>
        </w:rPr>
      </w:pPr>
      <w:r>
        <w:rPr>
          <w:rFonts w:cs="Arial"/>
          <w:szCs w:val="24"/>
        </w:rPr>
        <w:t>Eight individuals referred to Prevent in 2022/23 had also been referred in a previous year</w:t>
      </w:r>
      <w:r w:rsidR="0003312B">
        <w:rPr>
          <w:rFonts w:cs="Arial"/>
          <w:szCs w:val="24"/>
        </w:rPr>
        <w:t xml:space="preserve">. </w:t>
      </w:r>
    </w:p>
    <w:p w14:paraId="29826A17" w14:textId="77777777" w:rsidR="00310965" w:rsidRDefault="00310965" w:rsidP="00BE358F">
      <w:pPr>
        <w:spacing w:line="276" w:lineRule="auto"/>
        <w:jc w:val="both"/>
        <w:rPr>
          <w:rFonts w:cs="Arial"/>
          <w:szCs w:val="24"/>
        </w:rPr>
      </w:pPr>
    </w:p>
    <w:p w14:paraId="3ABA7519" w14:textId="7E5022B5" w:rsidR="00301909" w:rsidRDefault="006771CC" w:rsidP="006771CC">
      <w:pPr>
        <w:spacing w:line="276" w:lineRule="auto"/>
        <w:jc w:val="both"/>
        <w:rPr>
          <w:rFonts w:cs="Arial"/>
          <w:szCs w:val="24"/>
        </w:rPr>
      </w:pPr>
      <w:r>
        <w:rPr>
          <w:rFonts w:cs="Arial"/>
          <w:szCs w:val="24"/>
        </w:rPr>
        <w:t>Police continue to submit the highest volume of referrals (</w:t>
      </w:r>
      <w:r w:rsidR="00055128">
        <w:rPr>
          <w:rFonts w:cs="Arial"/>
          <w:szCs w:val="24"/>
        </w:rPr>
        <w:t>31; 36%</w:t>
      </w:r>
      <w:r>
        <w:rPr>
          <w:rFonts w:cs="Arial"/>
          <w:szCs w:val="24"/>
        </w:rPr>
        <w:t xml:space="preserve">), closely followed by </w:t>
      </w:r>
      <w:r w:rsidRPr="000B20C1">
        <w:rPr>
          <w:rFonts w:cs="Arial"/>
          <w:szCs w:val="24"/>
        </w:rPr>
        <w:t>the education sector,</w:t>
      </w:r>
      <w:r>
        <w:rPr>
          <w:rFonts w:cs="Arial"/>
          <w:szCs w:val="24"/>
        </w:rPr>
        <w:t xml:space="preserve"> </w:t>
      </w:r>
      <w:r w:rsidR="00055128">
        <w:rPr>
          <w:rFonts w:cs="Arial"/>
          <w:szCs w:val="24"/>
        </w:rPr>
        <w:t>(29; 33%)</w:t>
      </w:r>
      <w:r>
        <w:rPr>
          <w:rFonts w:cs="Arial"/>
          <w:szCs w:val="24"/>
        </w:rPr>
        <w:t>, which is a recurrent</w:t>
      </w:r>
      <w:r w:rsidR="002546CB">
        <w:rPr>
          <w:rFonts w:cs="Arial"/>
          <w:szCs w:val="24"/>
        </w:rPr>
        <w:t xml:space="preserve"> annual </w:t>
      </w:r>
      <w:r>
        <w:rPr>
          <w:rFonts w:cs="Arial"/>
          <w:szCs w:val="24"/>
        </w:rPr>
        <w:t>trend in the data.</w:t>
      </w:r>
      <w:r w:rsidRPr="000B20C1">
        <w:rPr>
          <w:rFonts w:cs="Arial"/>
          <w:szCs w:val="24"/>
        </w:rPr>
        <w:t xml:space="preserve">  </w:t>
      </w:r>
      <w:r>
        <w:rPr>
          <w:rFonts w:cs="Arial"/>
          <w:szCs w:val="24"/>
        </w:rPr>
        <w:t>The 29 referrals from the education sector included:</w:t>
      </w:r>
    </w:p>
    <w:p w14:paraId="782951E9" w14:textId="77777777" w:rsidR="00301909" w:rsidRDefault="00301909" w:rsidP="006771CC">
      <w:pPr>
        <w:spacing w:line="276" w:lineRule="auto"/>
        <w:jc w:val="both"/>
        <w:rPr>
          <w:rFonts w:cs="Arial"/>
          <w:szCs w:val="24"/>
        </w:rPr>
      </w:pPr>
    </w:p>
    <w:p w14:paraId="205F502D" w14:textId="77777777" w:rsidR="006771CC" w:rsidRDefault="006771CC" w:rsidP="006771CC">
      <w:pPr>
        <w:pStyle w:val="ListParagraph"/>
        <w:numPr>
          <w:ilvl w:val="0"/>
          <w:numId w:val="34"/>
        </w:numPr>
        <w:spacing w:line="276" w:lineRule="auto"/>
        <w:jc w:val="both"/>
        <w:rPr>
          <w:rFonts w:cs="Arial"/>
          <w:szCs w:val="24"/>
        </w:rPr>
      </w:pPr>
      <w:r>
        <w:rPr>
          <w:rFonts w:cs="Arial"/>
          <w:szCs w:val="24"/>
        </w:rPr>
        <w:t xml:space="preserve">Two referrals from primary schools </w:t>
      </w:r>
    </w:p>
    <w:p w14:paraId="03939DED" w14:textId="77777777" w:rsidR="006771CC" w:rsidRPr="00590402" w:rsidRDefault="006771CC" w:rsidP="006771CC">
      <w:pPr>
        <w:pStyle w:val="ListParagraph"/>
        <w:numPr>
          <w:ilvl w:val="0"/>
          <w:numId w:val="34"/>
        </w:numPr>
        <w:spacing w:line="276" w:lineRule="auto"/>
        <w:jc w:val="both"/>
        <w:rPr>
          <w:rFonts w:cs="Arial"/>
          <w:szCs w:val="24"/>
        </w:rPr>
      </w:pPr>
      <w:r>
        <w:rPr>
          <w:rFonts w:cs="Arial"/>
          <w:szCs w:val="24"/>
        </w:rPr>
        <w:t xml:space="preserve">Six referrals from higher education (college/education) </w:t>
      </w:r>
    </w:p>
    <w:p w14:paraId="511E3CD4" w14:textId="77777777" w:rsidR="006771CC" w:rsidRDefault="006771CC" w:rsidP="006771CC">
      <w:pPr>
        <w:pStyle w:val="ListParagraph"/>
        <w:numPr>
          <w:ilvl w:val="0"/>
          <w:numId w:val="34"/>
        </w:numPr>
        <w:spacing w:line="276" w:lineRule="auto"/>
        <w:jc w:val="both"/>
        <w:rPr>
          <w:rFonts w:cs="Arial"/>
          <w:szCs w:val="24"/>
        </w:rPr>
      </w:pPr>
      <w:r>
        <w:rPr>
          <w:rFonts w:cs="Arial"/>
          <w:szCs w:val="24"/>
        </w:rPr>
        <w:t xml:space="preserve">21 referrals from secondary schools </w:t>
      </w:r>
    </w:p>
    <w:p w14:paraId="10105F8B" w14:textId="77777777" w:rsidR="006771CC" w:rsidRPr="00590402" w:rsidRDefault="006771CC" w:rsidP="00E8075A">
      <w:pPr>
        <w:pStyle w:val="ListParagraph"/>
        <w:spacing w:line="276" w:lineRule="auto"/>
        <w:jc w:val="both"/>
        <w:rPr>
          <w:rFonts w:cs="Arial"/>
          <w:szCs w:val="24"/>
        </w:rPr>
      </w:pPr>
    </w:p>
    <w:p w14:paraId="5F2E18C2" w14:textId="5E4BA44E" w:rsidR="006771CC" w:rsidRDefault="006771CC" w:rsidP="006771CC">
      <w:pPr>
        <w:spacing w:line="276" w:lineRule="auto"/>
        <w:jc w:val="both"/>
        <w:rPr>
          <w:rFonts w:cs="Arial"/>
          <w:szCs w:val="24"/>
        </w:rPr>
      </w:pPr>
      <w:r>
        <w:rPr>
          <w:rFonts w:cs="Arial"/>
          <w:szCs w:val="24"/>
        </w:rPr>
        <w:t xml:space="preserve">There were 15 </w:t>
      </w:r>
      <w:r w:rsidR="00055128">
        <w:rPr>
          <w:rFonts w:cs="Arial"/>
          <w:szCs w:val="24"/>
        </w:rPr>
        <w:t xml:space="preserve">(17%) </w:t>
      </w:r>
      <w:r>
        <w:rPr>
          <w:rFonts w:cs="Arial"/>
          <w:szCs w:val="24"/>
        </w:rPr>
        <w:t>referrals from</w:t>
      </w:r>
      <w:r w:rsidR="00055128">
        <w:rPr>
          <w:rFonts w:cs="Arial"/>
          <w:szCs w:val="24"/>
        </w:rPr>
        <w:t xml:space="preserve"> the local authority sector</w:t>
      </w:r>
      <w:r>
        <w:rPr>
          <w:rFonts w:cs="Arial"/>
          <w:szCs w:val="24"/>
        </w:rPr>
        <w:t xml:space="preserve">, which includes 12 from social work and three from housing association. </w:t>
      </w:r>
    </w:p>
    <w:p w14:paraId="0678AC56" w14:textId="77777777" w:rsidR="006771CC" w:rsidRDefault="006771CC" w:rsidP="006771CC">
      <w:pPr>
        <w:spacing w:line="276" w:lineRule="auto"/>
        <w:jc w:val="both"/>
        <w:rPr>
          <w:rFonts w:cs="Arial"/>
          <w:szCs w:val="24"/>
        </w:rPr>
      </w:pPr>
    </w:p>
    <w:p w14:paraId="6DBA3CFA" w14:textId="027EBC54" w:rsidR="00310965" w:rsidRDefault="009D07B4" w:rsidP="00310965">
      <w:pPr>
        <w:spacing w:line="276" w:lineRule="auto"/>
        <w:jc w:val="both"/>
        <w:rPr>
          <w:rFonts w:cs="Arial"/>
          <w:szCs w:val="24"/>
        </w:rPr>
      </w:pPr>
      <w:r>
        <w:rPr>
          <w:rFonts w:cs="Arial"/>
          <w:szCs w:val="24"/>
        </w:rPr>
        <w:t xml:space="preserve">One referral </w:t>
      </w:r>
      <w:r w:rsidR="002078BB">
        <w:rPr>
          <w:rFonts w:cs="Arial"/>
          <w:szCs w:val="24"/>
        </w:rPr>
        <w:t>was</w:t>
      </w:r>
      <w:r>
        <w:rPr>
          <w:rFonts w:cs="Arial"/>
          <w:szCs w:val="24"/>
        </w:rPr>
        <w:t xml:space="preserve"> also made by a </w:t>
      </w:r>
      <w:r w:rsidR="006771CC">
        <w:rPr>
          <w:rFonts w:cs="Arial"/>
          <w:szCs w:val="24"/>
        </w:rPr>
        <w:t>family</w:t>
      </w:r>
      <w:r w:rsidR="002078BB">
        <w:rPr>
          <w:rFonts w:cs="Arial"/>
          <w:szCs w:val="24"/>
        </w:rPr>
        <w:t xml:space="preserve"> </w:t>
      </w:r>
      <w:r>
        <w:rPr>
          <w:rFonts w:cs="Arial"/>
          <w:szCs w:val="24"/>
        </w:rPr>
        <w:t xml:space="preserve">member </w:t>
      </w:r>
      <w:r w:rsidR="002078BB">
        <w:rPr>
          <w:rFonts w:cs="Arial"/>
          <w:szCs w:val="24"/>
        </w:rPr>
        <w:t>in 2022/23</w:t>
      </w:r>
      <w:r>
        <w:rPr>
          <w:rFonts w:cs="Arial"/>
          <w:szCs w:val="24"/>
        </w:rPr>
        <w:t>.</w:t>
      </w:r>
      <w:r w:rsidR="002078BB">
        <w:rPr>
          <w:rFonts w:cs="Arial"/>
          <w:szCs w:val="24"/>
        </w:rPr>
        <w:t xml:space="preserve"> </w:t>
      </w:r>
      <w:r>
        <w:rPr>
          <w:rFonts w:cs="Arial"/>
          <w:szCs w:val="24"/>
        </w:rPr>
        <w:t>There were none in the period 2021/22 and 2020/21.</w:t>
      </w:r>
    </w:p>
    <w:p w14:paraId="64384989" w14:textId="77777777" w:rsidR="00301909" w:rsidRDefault="00301909" w:rsidP="00723AAD">
      <w:pPr>
        <w:spacing w:line="276" w:lineRule="auto"/>
        <w:jc w:val="both"/>
        <w:rPr>
          <w:rFonts w:cs="Arial"/>
          <w:szCs w:val="24"/>
        </w:rPr>
      </w:pPr>
    </w:p>
    <w:p w14:paraId="5E69EA34" w14:textId="3EA30DD0" w:rsidR="00301909" w:rsidRDefault="00301909" w:rsidP="00723AAD">
      <w:pPr>
        <w:spacing w:line="276" w:lineRule="auto"/>
        <w:jc w:val="both"/>
        <w:rPr>
          <w:rFonts w:cs="Arial"/>
          <w:szCs w:val="24"/>
        </w:rPr>
      </w:pPr>
      <w:r>
        <w:rPr>
          <w:rFonts w:cs="Arial"/>
          <w:szCs w:val="24"/>
        </w:rPr>
        <w:t>A higher proportion of referrals from police and the education sector is in line with previous years</w:t>
      </w:r>
      <w:r>
        <w:rPr>
          <w:rStyle w:val="FootnoteReference"/>
          <w:rFonts w:cs="Arial"/>
          <w:szCs w:val="24"/>
        </w:rPr>
        <w:footnoteReference w:id="7"/>
      </w:r>
      <w:r w:rsidR="009A0823">
        <w:rPr>
          <w:rFonts w:cs="Arial"/>
          <w:szCs w:val="24"/>
        </w:rPr>
        <w:t>, with the exception of 2020/21</w:t>
      </w:r>
      <w:r w:rsidR="009A0823">
        <w:rPr>
          <w:rStyle w:val="FootnoteReference"/>
          <w:rFonts w:cs="Arial"/>
          <w:szCs w:val="24"/>
        </w:rPr>
        <w:footnoteReference w:id="8"/>
      </w:r>
      <w:r w:rsidR="009A0823">
        <w:rPr>
          <w:rFonts w:cs="Arial"/>
          <w:szCs w:val="24"/>
        </w:rPr>
        <w:t>, when the proportion of referrals from the education sector was lower than in other years (18% in 2020/21, compared with 32%</w:t>
      </w:r>
      <w:r w:rsidR="002D6D95">
        <w:rPr>
          <w:rFonts w:cs="Arial"/>
          <w:szCs w:val="24"/>
        </w:rPr>
        <w:t xml:space="preserve"> in 2019/20 and 26% in 2018/19). As noted in last year’s publication, it is likely that the smaller proportion of referrals from the education sector in 2020/21 was the result of the COVID-19 pandemic and associated public health restrictions, as schools, universities and other education settings were closed at various points over the year.</w:t>
      </w:r>
    </w:p>
    <w:p w14:paraId="52E120B9" w14:textId="77777777" w:rsidR="00310965" w:rsidRPr="00310965" w:rsidRDefault="00310965" w:rsidP="00310965">
      <w:pPr>
        <w:spacing w:line="276" w:lineRule="auto"/>
        <w:jc w:val="both"/>
        <w:rPr>
          <w:rFonts w:cs="Arial"/>
          <w:szCs w:val="24"/>
        </w:rPr>
      </w:pPr>
    </w:p>
    <w:p w14:paraId="530BA1FB" w14:textId="79C395E5" w:rsidR="009D07B4" w:rsidRDefault="002078BB" w:rsidP="00C544DE">
      <w:pPr>
        <w:spacing w:line="276" w:lineRule="auto"/>
        <w:jc w:val="both"/>
        <w:rPr>
          <w:rFonts w:cs="Arial"/>
          <w:szCs w:val="24"/>
        </w:rPr>
      </w:pPr>
      <w:r>
        <w:rPr>
          <w:rFonts w:cs="Arial"/>
          <w:szCs w:val="24"/>
        </w:rPr>
        <w:t xml:space="preserve">Of the 87 Prevent referrals in 2022/23, </w:t>
      </w:r>
      <w:r w:rsidR="00055128">
        <w:rPr>
          <w:rFonts w:cs="Arial"/>
          <w:szCs w:val="24"/>
        </w:rPr>
        <w:t>44 (</w:t>
      </w:r>
      <w:r>
        <w:rPr>
          <w:rFonts w:cs="Arial"/>
          <w:szCs w:val="24"/>
        </w:rPr>
        <w:t>51%</w:t>
      </w:r>
      <w:r w:rsidR="00055128">
        <w:rPr>
          <w:rFonts w:cs="Arial"/>
          <w:szCs w:val="24"/>
        </w:rPr>
        <w:t xml:space="preserve">) </w:t>
      </w:r>
      <w:r>
        <w:rPr>
          <w:rFonts w:cs="Arial"/>
          <w:szCs w:val="24"/>
        </w:rPr>
        <w:t xml:space="preserve">were deemed suitable for PCM. </w:t>
      </w:r>
      <w:r w:rsidR="006A6C0E">
        <w:rPr>
          <w:rFonts w:cs="Arial"/>
          <w:szCs w:val="24"/>
        </w:rPr>
        <w:t>43</w:t>
      </w:r>
      <w:r w:rsidR="00055128">
        <w:rPr>
          <w:rFonts w:cs="Arial"/>
          <w:szCs w:val="24"/>
        </w:rPr>
        <w:t xml:space="preserve"> (</w:t>
      </w:r>
      <w:r w:rsidR="006A6C0E">
        <w:rPr>
          <w:rFonts w:cs="Arial"/>
          <w:szCs w:val="24"/>
        </w:rPr>
        <w:t>49</w:t>
      </w:r>
      <w:r w:rsidR="001B7672">
        <w:rPr>
          <w:rFonts w:cs="Arial"/>
          <w:szCs w:val="24"/>
        </w:rPr>
        <w:t>%</w:t>
      </w:r>
      <w:r w:rsidR="00055128">
        <w:rPr>
          <w:rFonts w:cs="Arial"/>
          <w:szCs w:val="24"/>
        </w:rPr>
        <w:t xml:space="preserve">) </w:t>
      </w:r>
      <w:r w:rsidR="001B7672">
        <w:rPr>
          <w:rFonts w:cs="Arial"/>
          <w:szCs w:val="24"/>
        </w:rPr>
        <w:t>were deemed not suitable for PCM following initial assessment,</w:t>
      </w:r>
      <w:r w:rsidR="006A6C0E" w:rsidRPr="006A6C0E">
        <w:rPr>
          <w:rFonts w:cs="Arial"/>
          <w:szCs w:val="24"/>
        </w:rPr>
        <w:t xml:space="preserve"> </w:t>
      </w:r>
      <w:r w:rsidR="00C85E92">
        <w:rPr>
          <w:rFonts w:cs="Arial"/>
          <w:szCs w:val="24"/>
        </w:rPr>
        <w:t>including 25</w:t>
      </w:r>
      <w:bookmarkStart w:id="5" w:name="_GoBack"/>
      <w:bookmarkEnd w:id="5"/>
      <w:r w:rsidR="006A6C0E" w:rsidRPr="00E8075A">
        <w:rPr>
          <w:rFonts w:cs="Arial"/>
          <w:szCs w:val="24"/>
        </w:rPr>
        <w:t xml:space="preserve"> (28%) which required no further action and were closed, and 18 (21</w:t>
      </w:r>
      <w:r w:rsidR="006A6C0E">
        <w:rPr>
          <w:rFonts w:cs="Arial"/>
          <w:szCs w:val="24"/>
        </w:rPr>
        <w:t>%) which were referred onwards</w:t>
      </w:r>
      <w:r w:rsidR="001B7672" w:rsidRPr="001B7672">
        <w:rPr>
          <w:rFonts w:cs="Arial"/>
          <w:szCs w:val="24"/>
        </w:rPr>
        <w:t xml:space="preserve"> </w:t>
      </w:r>
      <w:r w:rsidR="001B7672">
        <w:rPr>
          <w:rFonts w:cs="Arial"/>
          <w:szCs w:val="24"/>
        </w:rPr>
        <w:t>(Figure 1).</w:t>
      </w:r>
    </w:p>
    <w:p w14:paraId="79419F30" w14:textId="77777777" w:rsidR="00C544DE" w:rsidRPr="00C544DE" w:rsidRDefault="00C544DE" w:rsidP="00C544DE">
      <w:pPr>
        <w:spacing w:line="276" w:lineRule="auto"/>
        <w:jc w:val="both"/>
        <w:rPr>
          <w:rFonts w:cs="Arial"/>
          <w:szCs w:val="24"/>
        </w:rPr>
      </w:pPr>
    </w:p>
    <w:p w14:paraId="5874BAFC" w14:textId="74B26319" w:rsidR="00C4325B" w:rsidRPr="004757E1" w:rsidRDefault="00C933E4" w:rsidP="007A04F7">
      <w:pPr>
        <w:spacing w:line="276" w:lineRule="auto"/>
        <w:rPr>
          <w:rFonts w:cs="Arial"/>
          <w:b/>
          <w:szCs w:val="24"/>
        </w:rPr>
      </w:pPr>
      <w:r w:rsidRPr="004757E1">
        <w:rPr>
          <w:rFonts w:cs="Arial"/>
          <w:b/>
          <w:szCs w:val="24"/>
        </w:rPr>
        <w:lastRenderedPageBreak/>
        <w:t>Figure 1</w:t>
      </w:r>
      <w:r w:rsidR="006D2028" w:rsidRPr="004757E1">
        <w:rPr>
          <w:rFonts w:cs="Arial"/>
          <w:b/>
          <w:szCs w:val="24"/>
        </w:rPr>
        <w:t xml:space="preserve">: </w:t>
      </w:r>
      <w:bookmarkStart w:id="6" w:name="_Hlk125026799"/>
      <w:r w:rsidR="006D2028" w:rsidRPr="004757E1">
        <w:rPr>
          <w:rFonts w:cs="Arial"/>
          <w:b/>
          <w:szCs w:val="24"/>
        </w:rPr>
        <w:t>Sector of referrals and action from assessment</w:t>
      </w:r>
      <w:bookmarkEnd w:id="6"/>
    </w:p>
    <w:p w14:paraId="635518D8" w14:textId="77777777" w:rsidR="004757E1" w:rsidRDefault="004757E1" w:rsidP="007A04F7">
      <w:pPr>
        <w:spacing w:line="276" w:lineRule="auto"/>
        <w:rPr>
          <w:rFonts w:cs="Arial"/>
          <w:b/>
          <w:sz w:val="22"/>
        </w:rPr>
      </w:pPr>
    </w:p>
    <w:p w14:paraId="0AE0FA0C" w14:textId="0915FB29" w:rsidR="006C7C1C" w:rsidRDefault="006A6C0E" w:rsidP="007A04F7">
      <w:pPr>
        <w:spacing w:line="276" w:lineRule="auto"/>
        <w:rPr>
          <w:rFonts w:cs="Arial"/>
          <w:b/>
          <w:sz w:val="22"/>
        </w:rPr>
      </w:pPr>
      <w:r w:rsidRPr="004757E1">
        <w:rPr>
          <w:rFonts w:cs="Arial"/>
          <w:b/>
          <w:noProof/>
          <w:sz w:val="22"/>
          <w:lang w:eastAsia="en-GB"/>
        </w:rPr>
        <mc:AlternateContent>
          <mc:Choice Requires="wpg">
            <w:drawing>
              <wp:anchor distT="0" distB="0" distL="114300" distR="114300" simplePos="0" relativeHeight="251796480" behindDoc="0" locked="0" layoutInCell="1" allowOverlap="1" wp14:anchorId="7AA778F7" wp14:editId="4B1F0839">
                <wp:simplePos x="0" y="0"/>
                <wp:positionH relativeFrom="margin">
                  <wp:posOffset>-457124</wp:posOffset>
                </wp:positionH>
                <wp:positionV relativeFrom="paragraph">
                  <wp:posOffset>147574</wp:posOffset>
                </wp:positionV>
                <wp:extent cx="6858635" cy="6345069"/>
                <wp:effectExtent l="0" t="0" r="0" b="0"/>
                <wp:wrapNone/>
                <wp:docPr id="41" name="Group 60">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635" cy="6345069"/>
                          <a:chOff x="-44525" y="28403"/>
                          <a:chExt cx="6302628" cy="6346265"/>
                        </a:xfrm>
                      </wpg:grpSpPr>
                      <wpg:grpSp>
                        <wpg:cNvPr id="42" name="Group 42"/>
                        <wpg:cNvGrpSpPr/>
                        <wpg:grpSpPr>
                          <a:xfrm>
                            <a:off x="-44525" y="28403"/>
                            <a:ext cx="6302628" cy="6346265"/>
                            <a:chOff x="-44525" y="28400"/>
                            <a:chExt cx="6302628" cy="6346606"/>
                          </a:xfrm>
                        </wpg:grpSpPr>
                        <wps:wsp>
                          <wps:cNvPr id="43" name="Rounded Rectangle 286"/>
                          <wps:cNvSpPr/>
                          <wps:spPr>
                            <a:xfrm>
                              <a:off x="908114" y="3799543"/>
                              <a:ext cx="1460509" cy="814093"/>
                            </a:xfrm>
                            <a:prstGeom prst="roundRect">
                              <a:avLst/>
                            </a:prstGeom>
                            <a:solidFill>
                              <a:srgbClr val="4866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33417" w14:textId="77777777" w:rsidR="004E126F" w:rsidRPr="004757E1" w:rsidRDefault="004E126F" w:rsidP="006C7C1C">
                                <w:pPr>
                                  <w:jc w:val="center"/>
                                  <w:rPr>
                                    <w:rFonts w:cs="Arial"/>
                                    <w:color w:val="FFFFFF"/>
                                    <w:kern w:val="24"/>
                                    <w:szCs w:val="24"/>
                                  </w:rPr>
                                </w:pPr>
                                <w:r w:rsidRPr="004757E1">
                                  <w:rPr>
                                    <w:rFonts w:cs="Arial"/>
                                    <w:color w:val="FFFFFF"/>
                                    <w:kern w:val="24"/>
                                  </w:rPr>
                                  <w:t>Not suitable for PCM</w:t>
                                </w:r>
                              </w:p>
                              <w:p w14:paraId="54F22CAC" w14:textId="4AEBD1B7" w:rsidR="004E126F" w:rsidRPr="004757E1" w:rsidRDefault="006A6C0E" w:rsidP="006C7C1C">
                                <w:pPr>
                                  <w:jc w:val="center"/>
                                  <w:rPr>
                                    <w:rFonts w:cs="Arial"/>
                                    <w:color w:val="FFFFFF"/>
                                    <w:kern w:val="24"/>
                                  </w:rPr>
                                </w:pPr>
                                <w:r>
                                  <w:rPr>
                                    <w:rFonts w:cs="Arial"/>
                                    <w:color w:val="FFFFFF"/>
                                    <w:kern w:val="24"/>
                                  </w:rPr>
                                  <w:t>(43</w:t>
                                </w:r>
                                <w:r w:rsidR="004E126F">
                                  <w:rPr>
                                    <w:rFonts w:cs="Arial"/>
                                    <w:color w:val="FFFFFF"/>
                                    <w:kern w:val="24"/>
                                  </w:rPr>
                                  <w:t xml:space="preserve">; </w:t>
                                </w:r>
                                <w:r>
                                  <w:rPr>
                                    <w:rFonts w:cs="Arial"/>
                                    <w:color w:val="FFFFFF"/>
                                    <w:kern w:val="24"/>
                                  </w:rPr>
                                  <w:t>49</w:t>
                                </w:r>
                                <w:r w:rsidR="004E126F" w:rsidRPr="004757E1">
                                  <w:rPr>
                                    <w:rFonts w:cs="Arial"/>
                                    <w:color w:val="FFFFFF"/>
                                    <w:kern w:val="24"/>
                                  </w:rPr>
                                  <w:t>%)</w:t>
                                </w:r>
                              </w:p>
                            </w:txbxContent>
                          </wps:txbx>
                          <wps:bodyPr rtlCol="0" anchor="ctr"/>
                        </wps:wsp>
                        <wpg:grpSp>
                          <wpg:cNvPr id="44" name="Group 44"/>
                          <wpg:cNvGrpSpPr/>
                          <wpg:grpSpPr>
                            <a:xfrm>
                              <a:off x="-44525" y="28400"/>
                              <a:ext cx="6302628" cy="6346606"/>
                              <a:chOff x="-42960" y="26222"/>
                              <a:chExt cx="6081033" cy="5859875"/>
                            </a:xfrm>
                          </wpg:grpSpPr>
                          <wps:wsp>
                            <wps:cNvPr id="45" name="Right Arrow 198"/>
                            <wps:cNvSpPr/>
                            <wps:spPr>
                              <a:xfrm rot="16200000" flipH="1">
                                <a:off x="2624037" y="883504"/>
                                <a:ext cx="759650" cy="331937"/>
                              </a:xfrm>
                              <a:prstGeom prst="rightArrow">
                                <a:avLst/>
                              </a:prstGeom>
                              <a:solidFill>
                                <a:srgbClr val="A0B0DC"/>
                              </a:solidFill>
                              <a:ln>
                                <a:solidFill>
                                  <a:srgbClr val="3349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ight Arrow 200"/>
                            <wps:cNvSpPr/>
                            <wps:spPr>
                              <a:xfrm rot="19635985" flipH="1">
                                <a:off x="3179636" y="826670"/>
                                <a:ext cx="1598050" cy="331937"/>
                              </a:xfrm>
                              <a:prstGeom prst="rightArrow">
                                <a:avLst/>
                              </a:prstGeom>
                              <a:solidFill>
                                <a:srgbClr val="A0B0DC"/>
                              </a:solidFill>
                              <a:ln>
                                <a:solidFill>
                                  <a:srgbClr val="3349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Right Arrow 201"/>
                            <wps:cNvSpPr/>
                            <wps:spPr>
                              <a:xfrm rot="1964015">
                                <a:off x="1272958" y="904024"/>
                                <a:ext cx="1598050" cy="331937"/>
                              </a:xfrm>
                              <a:prstGeom prst="rightArrow">
                                <a:avLst/>
                              </a:prstGeom>
                              <a:solidFill>
                                <a:srgbClr val="A0B0DC"/>
                              </a:solidFill>
                              <a:ln>
                                <a:solidFill>
                                  <a:srgbClr val="3349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ight Arrow 202"/>
                            <wps:cNvSpPr/>
                            <wps:spPr>
                              <a:xfrm rot="20851781" flipH="1">
                                <a:off x="3657440" y="1835373"/>
                                <a:ext cx="1598050" cy="331937"/>
                              </a:xfrm>
                              <a:prstGeom prst="rightArrow">
                                <a:avLst/>
                              </a:prstGeom>
                              <a:solidFill>
                                <a:srgbClr val="A0B0DC"/>
                              </a:solidFill>
                              <a:ln>
                                <a:solidFill>
                                  <a:srgbClr val="3349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ight Arrow 203"/>
                            <wps:cNvSpPr/>
                            <wps:spPr>
                              <a:xfrm rot="748219">
                                <a:off x="772060" y="1724192"/>
                                <a:ext cx="1598050" cy="331937"/>
                              </a:xfrm>
                              <a:prstGeom prst="rightArrow">
                                <a:avLst/>
                              </a:prstGeom>
                              <a:solidFill>
                                <a:srgbClr val="A0B0DC"/>
                              </a:solidFill>
                              <a:ln>
                                <a:solidFill>
                                  <a:srgbClr val="3349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ight Arrow 204"/>
                            <wps:cNvSpPr/>
                            <wps:spPr>
                              <a:xfrm rot="587191" flipH="1">
                                <a:off x="3393468" y="2483937"/>
                                <a:ext cx="1598050" cy="331937"/>
                              </a:xfrm>
                              <a:prstGeom prst="rightArrow">
                                <a:avLst/>
                              </a:prstGeom>
                              <a:solidFill>
                                <a:srgbClr val="A0B0DC"/>
                              </a:solidFill>
                              <a:ln>
                                <a:solidFill>
                                  <a:srgbClr val="3349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ight Arrow 205"/>
                            <wps:cNvSpPr/>
                            <wps:spPr>
                              <a:xfrm rot="21012809">
                                <a:off x="958581" y="2395981"/>
                                <a:ext cx="1598050" cy="331937"/>
                              </a:xfrm>
                              <a:prstGeom prst="rightArrow">
                                <a:avLst/>
                              </a:prstGeom>
                              <a:solidFill>
                                <a:srgbClr val="A0B0DC"/>
                              </a:solidFill>
                              <a:ln>
                                <a:solidFill>
                                  <a:srgbClr val="3349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Oval 53"/>
                            <wps:cNvSpPr/>
                            <wps:spPr>
                              <a:xfrm>
                                <a:off x="2353120" y="1443083"/>
                                <a:ext cx="1292369" cy="1141211"/>
                              </a:xfrm>
                              <a:prstGeom prst="ellipse">
                                <a:avLst/>
                              </a:prstGeom>
                              <a:solidFill>
                                <a:srgbClr val="33498A"/>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A8A5E9" w14:textId="77777777" w:rsidR="004E126F" w:rsidRPr="004757E1" w:rsidRDefault="004E126F" w:rsidP="006C7C1C">
                                  <w:pPr>
                                    <w:jc w:val="center"/>
                                    <w:rPr>
                                      <w:rFonts w:cs="Arial"/>
                                      <w:b/>
                                      <w:bCs/>
                                      <w:color w:val="FFFFFF"/>
                                      <w:kern w:val="24"/>
                                      <w:sz w:val="28"/>
                                      <w:szCs w:val="28"/>
                                    </w:rPr>
                                  </w:pPr>
                                  <w:r w:rsidRPr="004757E1">
                                    <w:rPr>
                                      <w:rFonts w:cs="Arial"/>
                                      <w:b/>
                                      <w:bCs/>
                                      <w:color w:val="FFFFFF"/>
                                      <w:kern w:val="24"/>
                                      <w:sz w:val="28"/>
                                      <w:szCs w:val="28"/>
                                    </w:rPr>
                                    <w:t>Prevent referrals</w:t>
                                  </w:r>
                                </w:p>
                                <w:p w14:paraId="05F1DD46" w14:textId="77777777" w:rsidR="004E126F" w:rsidRPr="004757E1" w:rsidRDefault="004E126F" w:rsidP="006C7C1C">
                                  <w:pPr>
                                    <w:jc w:val="center"/>
                                    <w:rPr>
                                      <w:rFonts w:cs="Arial"/>
                                      <w:b/>
                                      <w:bCs/>
                                      <w:color w:val="FFFFFF"/>
                                      <w:kern w:val="24"/>
                                      <w:sz w:val="6"/>
                                      <w:szCs w:val="6"/>
                                    </w:rPr>
                                  </w:pPr>
                                  <w:r w:rsidRPr="004757E1">
                                    <w:rPr>
                                      <w:rFonts w:cs="Arial"/>
                                      <w:b/>
                                      <w:bCs/>
                                      <w:color w:val="FFFFFF"/>
                                      <w:kern w:val="24"/>
                                      <w:sz w:val="6"/>
                                      <w:szCs w:val="6"/>
                                    </w:rPr>
                                    <w:t> </w:t>
                                  </w:r>
                                </w:p>
                                <w:p w14:paraId="2AC2830C" w14:textId="77777777" w:rsidR="004E126F" w:rsidRPr="004757E1" w:rsidRDefault="004E126F" w:rsidP="006C7C1C">
                                  <w:pPr>
                                    <w:jc w:val="center"/>
                                    <w:rPr>
                                      <w:rFonts w:cs="Arial"/>
                                      <w:b/>
                                      <w:bCs/>
                                      <w:color w:val="FFFFFF"/>
                                      <w:kern w:val="24"/>
                                      <w:szCs w:val="24"/>
                                    </w:rPr>
                                  </w:pPr>
                                  <w:r>
                                    <w:rPr>
                                      <w:rFonts w:cs="Arial"/>
                                      <w:b/>
                                      <w:bCs/>
                                      <w:color w:val="FFFFFF"/>
                                      <w:kern w:val="24"/>
                                    </w:rPr>
                                    <w:t>(87</w:t>
                                  </w:r>
                                  <w:r w:rsidRPr="004757E1">
                                    <w:rPr>
                                      <w:rFonts w:cs="Arial"/>
                                      <w:b/>
                                      <w:bCs/>
                                      <w:color w:val="FFFFFF"/>
                                      <w:kern w:val="24"/>
                                    </w:rPr>
                                    <w:t>)</w:t>
                                  </w:r>
                                </w:p>
                              </w:txbxContent>
                            </wps:txbx>
                            <wps:bodyPr rtlCol="0" anchor="ctr"/>
                          </wps:wsp>
                          <wps:wsp>
                            <wps:cNvPr id="54" name="Rounded Rectangle 207"/>
                            <wps:cNvSpPr/>
                            <wps:spPr>
                              <a:xfrm>
                                <a:off x="-42960" y="2450922"/>
                                <a:ext cx="1409160" cy="643425"/>
                              </a:xfrm>
                              <a:prstGeom prst="roundRect">
                                <a:avLst/>
                              </a:prstGeom>
                              <a:solidFill>
                                <a:srgbClr val="3349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A3B2E" w14:textId="77777777" w:rsidR="004E126F" w:rsidRPr="004757E1" w:rsidRDefault="004E126F" w:rsidP="006C7C1C">
                                  <w:pPr>
                                    <w:jc w:val="center"/>
                                    <w:rPr>
                                      <w:rFonts w:cs="Arial"/>
                                      <w:color w:val="FFFFFF"/>
                                      <w:kern w:val="24"/>
                                      <w:szCs w:val="24"/>
                                    </w:rPr>
                                  </w:pPr>
                                  <w:r w:rsidRPr="004757E1">
                                    <w:rPr>
                                      <w:rFonts w:cs="Arial"/>
                                      <w:color w:val="FFFFFF"/>
                                      <w:kern w:val="24"/>
                                    </w:rPr>
                                    <w:t xml:space="preserve">Education </w:t>
                                  </w:r>
                                </w:p>
                                <w:p w14:paraId="062D02B2" w14:textId="77777777" w:rsidR="004E126F" w:rsidRPr="004757E1" w:rsidRDefault="004E126F" w:rsidP="006C7C1C">
                                  <w:pPr>
                                    <w:jc w:val="center"/>
                                    <w:rPr>
                                      <w:rFonts w:cs="Arial"/>
                                      <w:color w:val="FFFFFF"/>
                                      <w:kern w:val="24"/>
                                    </w:rPr>
                                  </w:pPr>
                                  <w:r>
                                    <w:rPr>
                                      <w:rFonts w:cs="Arial"/>
                                      <w:color w:val="FFFFFF"/>
                                      <w:kern w:val="24"/>
                                    </w:rPr>
                                    <w:t>(29; 33</w:t>
                                  </w:r>
                                  <w:r w:rsidRPr="004757E1">
                                    <w:rPr>
                                      <w:rFonts w:cs="Arial"/>
                                      <w:color w:val="FFFFFF"/>
                                      <w:kern w:val="24"/>
                                    </w:rPr>
                                    <w:t xml:space="preserve">%) </w:t>
                                  </w:r>
                                </w:p>
                              </w:txbxContent>
                            </wps:txbx>
                            <wps:bodyPr rtlCol="0" anchor="ctr"/>
                          </wps:wsp>
                          <wps:wsp>
                            <wps:cNvPr id="55" name="Rounded Rectangle 208"/>
                            <wps:cNvSpPr/>
                            <wps:spPr>
                              <a:xfrm>
                                <a:off x="4628913" y="2448873"/>
                                <a:ext cx="1409160" cy="643425"/>
                              </a:xfrm>
                              <a:prstGeom prst="roundRect">
                                <a:avLst/>
                              </a:prstGeom>
                              <a:solidFill>
                                <a:srgbClr val="3349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CD15E0" w14:textId="77777777" w:rsidR="004E126F" w:rsidRPr="004757E1" w:rsidRDefault="004E126F" w:rsidP="006C7C1C">
                                  <w:pPr>
                                    <w:jc w:val="center"/>
                                    <w:rPr>
                                      <w:rFonts w:cs="Arial"/>
                                      <w:color w:val="FFFFFF"/>
                                      <w:kern w:val="24"/>
                                      <w:szCs w:val="24"/>
                                    </w:rPr>
                                  </w:pPr>
                                  <w:r>
                                    <w:rPr>
                                      <w:rFonts w:cs="Arial"/>
                                      <w:color w:val="FFFFFF"/>
                                      <w:kern w:val="24"/>
                                      <w:szCs w:val="24"/>
                                    </w:rPr>
                                    <w:t>Prison Service</w:t>
                                  </w:r>
                                </w:p>
                                <w:p w14:paraId="61CCE71D" w14:textId="77777777" w:rsidR="004E126F" w:rsidRPr="004757E1" w:rsidRDefault="004E126F" w:rsidP="006C7C1C">
                                  <w:pPr>
                                    <w:jc w:val="center"/>
                                    <w:rPr>
                                      <w:rFonts w:cs="Arial"/>
                                      <w:color w:val="FFFFFF"/>
                                      <w:kern w:val="24"/>
                                    </w:rPr>
                                  </w:pPr>
                                  <w:r>
                                    <w:rPr>
                                      <w:rFonts w:cs="Arial"/>
                                      <w:color w:val="FFFFFF"/>
                                      <w:kern w:val="24"/>
                                    </w:rPr>
                                    <w:t>(1; 1</w:t>
                                  </w:r>
                                  <w:r w:rsidRPr="004757E1">
                                    <w:rPr>
                                      <w:rFonts w:cs="Arial"/>
                                      <w:color w:val="FFFFFF"/>
                                      <w:kern w:val="24"/>
                                    </w:rPr>
                                    <w:t xml:space="preserve">%) </w:t>
                                  </w:r>
                                </w:p>
                              </w:txbxContent>
                            </wps:txbx>
                            <wps:bodyPr rtlCol="0" anchor="ctr"/>
                          </wps:wsp>
                          <wps:wsp>
                            <wps:cNvPr id="56" name="Rounded Rectangle 209"/>
                            <wps:cNvSpPr/>
                            <wps:spPr>
                              <a:xfrm>
                                <a:off x="-42960" y="1495470"/>
                                <a:ext cx="1409160" cy="706602"/>
                              </a:xfrm>
                              <a:prstGeom prst="roundRect">
                                <a:avLst/>
                              </a:prstGeom>
                              <a:solidFill>
                                <a:srgbClr val="3349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CB2FB0" w14:textId="77777777" w:rsidR="004E126F" w:rsidRPr="004757E1" w:rsidRDefault="004E126F" w:rsidP="006C7C1C">
                                  <w:pPr>
                                    <w:jc w:val="center"/>
                                    <w:rPr>
                                      <w:rFonts w:cs="Arial"/>
                                      <w:color w:val="FFFFFF"/>
                                      <w:kern w:val="24"/>
                                      <w:szCs w:val="24"/>
                                    </w:rPr>
                                  </w:pPr>
                                  <w:r w:rsidRPr="004757E1">
                                    <w:rPr>
                                      <w:rFonts w:cs="Arial"/>
                                      <w:color w:val="FFFFFF"/>
                                      <w:kern w:val="24"/>
                                    </w:rPr>
                                    <w:t>Police</w:t>
                                  </w:r>
                                </w:p>
                                <w:p w14:paraId="69F131F3" w14:textId="77777777" w:rsidR="004E126F" w:rsidRPr="004757E1" w:rsidRDefault="004E126F" w:rsidP="006C7C1C">
                                  <w:pPr>
                                    <w:jc w:val="center"/>
                                    <w:rPr>
                                      <w:rFonts w:cs="Arial"/>
                                      <w:color w:val="FFFFFF"/>
                                      <w:kern w:val="24"/>
                                    </w:rPr>
                                  </w:pPr>
                                  <w:r>
                                    <w:rPr>
                                      <w:rFonts w:cs="Arial"/>
                                      <w:color w:val="FFFFFF"/>
                                      <w:kern w:val="24"/>
                                    </w:rPr>
                                    <w:t>(31; 36</w:t>
                                  </w:r>
                                  <w:r w:rsidRPr="004757E1">
                                    <w:rPr>
                                      <w:rFonts w:cs="Arial"/>
                                      <w:color w:val="FFFFFF"/>
                                      <w:kern w:val="24"/>
                                    </w:rPr>
                                    <w:t>%)</w:t>
                                  </w:r>
                                </w:p>
                              </w:txbxContent>
                            </wps:txbx>
                            <wps:bodyPr rtlCol="0" anchor="ctr"/>
                          </wps:wsp>
                          <wps:wsp>
                            <wps:cNvPr id="57" name="Rounded Rectangle 210"/>
                            <wps:cNvSpPr/>
                            <wps:spPr>
                              <a:xfrm>
                                <a:off x="4628913" y="1638365"/>
                                <a:ext cx="1409160" cy="706534"/>
                              </a:xfrm>
                              <a:prstGeom prst="roundRect">
                                <a:avLst/>
                              </a:prstGeom>
                              <a:solidFill>
                                <a:srgbClr val="3349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162E43" w14:textId="77777777" w:rsidR="004E126F" w:rsidRPr="004757E1" w:rsidRDefault="004E126F" w:rsidP="006C7C1C">
                                  <w:pPr>
                                    <w:jc w:val="center"/>
                                    <w:rPr>
                                      <w:rFonts w:cs="Arial"/>
                                      <w:color w:val="FFFFFF"/>
                                      <w:kern w:val="24"/>
                                      <w:szCs w:val="24"/>
                                    </w:rPr>
                                  </w:pPr>
                                  <w:r>
                                    <w:rPr>
                                      <w:rFonts w:cs="Arial"/>
                                      <w:color w:val="FFFFFF"/>
                                      <w:kern w:val="24"/>
                                    </w:rPr>
                                    <w:t>Family</w:t>
                                  </w:r>
                                </w:p>
                                <w:p w14:paraId="1EF9AB44" w14:textId="77777777" w:rsidR="004E126F" w:rsidRPr="004757E1" w:rsidRDefault="004E126F" w:rsidP="006C7C1C">
                                  <w:pPr>
                                    <w:jc w:val="center"/>
                                    <w:rPr>
                                      <w:rFonts w:cs="Arial"/>
                                      <w:color w:val="FFFFFF"/>
                                      <w:kern w:val="24"/>
                                    </w:rPr>
                                  </w:pPr>
                                  <w:r w:rsidRPr="004757E1">
                                    <w:rPr>
                                      <w:rFonts w:cs="Arial"/>
                                      <w:color w:val="FFFFFF"/>
                                      <w:kern w:val="24"/>
                                    </w:rPr>
                                    <w:t>(</w:t>
                                  </w:r>
                                  <w:r>
                                    <w:rPr>
                                      <w:rFonts w:cs="Arial"/>
                                      <w:color w:val="FFFFFF"/>
                                      <w:kern w:val="24"/>
                                    </w:rPr>
                                    <w:t>1; 1</w:t>
                                  </w:r>
                                  <w:r w:rsidRPr="004757E1">
                                    <w:rPr>
                                      <w:rFonts w:cs="Arial"/>
                                      <w:color w:val="FFFFFF"/>
                                      <w:kern w:val="24"/>
                                    </w:rPr>
                                    <w:t>%)</w:t>
                                  </w:r>
                                </w:p>
                              </w:txbxContent>
                            </wps:txbx>
                            <wps:bodyPr rtlCol="0" anchor="ctr"/>
                          </wps:wsp>
                          <wps:wsp>
                            <wps:cNvPr id="58" name="Rounded Rectangle 211"/>
                            <wps:cNvSpPr/>
                            <wps:spPr>
                              <a:xfrm>
                                <a:off x="508541" y="49993"/>
                                <a:ext cx="1409160" cy="643425"/>
                              </a:xfrm>
                              <a:prstGeom prst="roundRect">
                                <a:avLst/>
                              </a:prstGeom>
                              <a:solidFill>
                                <a:srgbClr val="3349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2C0AE5" w14:textId="77777777" w:rsidR="004E126F" w:rsidRPr="004757E1" w:rsidRDefault="004E126F" w:rsidP="006C7C1C">
                                  <w:pPr>
                                    <w:jc w:val="center"/>
                                    <w:rPr>
                                      <w:rFonts w:cs="Arial"/>
                                      <w:color w:val="FFFFFF"/>
                                      <w:kern w:val="24"/>
                                      <w:szCs w:val="24"/>
                                    </w:rPr>
                                  </w:pPr>
                                  <w:r w:rsidRPr="004757E1">
                                    <w:rPr>
                                      <w:rFonts w:cs="Arial"/>
                                      <w:color w:val="FFFFFF"/>
                                      <w:kern w:val="24"/>
                                    </w:rPr>
                                    <w:t xml:space="preserve">Health </w:t>
                                  </w:r>
                                </w:p>
                                <w:p w14:paraId="13AAE011" w14:textId="77777777" w:rsidR="004E126F" w:rsidRPr="004757E1" w:rsidRDefault="004E126F" w:rsidP="006C7C1C">
                                  <w:pPr>
                                    <w:jc w:val="center"/>
                                    <w:rPr>
                                      <w:rFonts w:cs="Arial"/>
                                      <w:color w:val="FFFFFF"/>
                                      <w:kern w:val="24"/>
                                    </w:rPr>
                                  </w:pPr>
                                  <w:r>
                                    <w:rPr>
                                      <w:rFonts w:cs="Arial"/>
                                      <w:color w:val="FFFFFF"/>
                                      <w:kern w:val="24"/>
                                    </w:rPr>
                                    <w:t>(4; 5</w:t>
                                  </w:r>
                                  <w:r w:rsidRPr="004757E1">
                                    <w:rPr>
                                      <w:rFonts w:cs="Arial"/>
                                      <w:color w:val="FFFFFF"/>
                                      <w:kern w:val="24"/>
                                    </w:rPr>
                                    <w:t>%)</w:t>
                                  </w:r>
                                </w:p>
                              </w:txbxContent>
                            </wps:txbx>
                            <wps:bodyPr rtlCol="0" anchor="ctr"/>
                          </wps:wsp>
                          <wps:wsp>
                            <wps:cNvPr id="59" name="Rounded Rectangle 212"/>
                            <wps:cNvSpPr/>
                            <wps:spPr>
                              <a:xfrm>
                                <a:off x="4219623" y="49993"/>
                                <a:ext cx="1409160" cy="643425"/>
                              </a:xfrm>
                              <a:prstGeom prst="roundRect">
                                <a:avLst/>
                              </a:prstGeom>
                              <a:solidFill>
                                <a:srgbClr val="3349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29CCF" w14:textId="77777777" w:rsidR="004E126F" w:rsidRPr="004757E1" w:rsidRDefault="004E126F" w:rsidP="006C7C1C">
                                  <w:pPr>
                                    <w:jc w:val="center"/>
                                    <w:rPr>
                                      <w:rFonts w:cs="Arial"/>
                                      <w:color w:val="FFFFFF"/>
                                      <w:kern w:val="24"/>
                                      <w:szCs w:val="24"/>
                                    </w:rPr>
                                  </w:pPr>
                                  <w:r w:rsidRPr="004757E1">
                                    <w:rPr>
                                      <w:rFonts w:cs="Arial"/>
                                      <w:color w:val="FFFFFF"/>
                                      <w:kern w:val="24"/>
                                    </w:rPr>
                                    <w:t>Charity</w:t>
                                  </w:r>
                                </w:p>
                                <w:p w14:paraId="6B266040" w14:textId="77777777" w:rsidR="004E126F" w:rsidRPr="004757E1" w:rsidRDefault="004E126F" w:rsidP="006C7C1C">
                                  <w:pPr>
                                    <w:jc w:val="center"/>
                                    <w:rPr>
                                      <w:rFonts w:cs="Arial"/>
                                      <w:color w:val="FFFFFF"/>
                                      <w:kern w:val="24"/>
                                    </w:rPr>
                                  </w:pPr>
                                  <w:r>
                                    <w:rPr>
                                      <w:rFonts w:cs="Arial"/>
                                      <w:color w:val="FFFFFF"/>
                                      <w:kern w:val="24"/>
                                    </w:rPr>
                                    <w:t>(1; 1</w:t>
                                  </w:r>
                                  <w:r w:rsidRPr="004757E1">
                                    <w:rPr>
                                      <w:rFonts w:cs="Arial"/>
                                      <w:color w:val="FFFFFF"/>
                                      <w:kern w:val="24"/>
                                    </w:rPr>
                                    <w:t>%)</w:t>
                                  </w:r>
                                </w:p>
                              </w:txbxContent>
                            </wps:txbx>
                            <wps:bodyPr rtlCol="0" anchor="ctr"/>
                          </wps:wsp>
                          <wps:wsp>
                            <wps:cNvPr id="61" name="Rounded Rectangle 214"/>
                            <wps:cNvSpPr/>
                            <wps:spPr>
                              <a:xfrm>
                                <a:off x="2285344" y="26222"/>
                                <a:ext cx="1409160" cy="643425"/>
                              </a:xfrm>
                              <a:prstGeom prst="roundRect">
                                <a:avLst/>
                              </a:prstGeom>
                              <a:solidFill>
                                <a:srgbClr val="3349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77A27" w14:textId="77777777" w:rsidR="004E126F" w:rsidRPr="004757E1" w:rsidRDefault="004E126F" w:rsidP="006C7C1C">
                                  <w:pPr>
                                    <w:jc w:val="center"/>
                                    <w:rPr>
                                      <w:rFonts w:cs="Arial"/>
                                      <w:color w:val="FFFFFF"/>
                                      <w:kern w:val="24"/>
                                      <w:szCs w:val="24"/>
                                    </w:rPr>
                                  </w:pPr>
                                  <w:r w:rsidRPr="004757E1">
                                    <w:rPr>
                                      <w:rFonts w:cs="Arial"/>
                                      <w:color w:val="FFFFFF"/>
                                      <w:kern w:val="24"/>
                                    </w:rPr>
                                    <w:t xml:space="preserve">Local authority </w:t>
                                  </w:r>
                                </w:p>
                                <w:p w14:paraId="6325EA3B" w14:textId="77777777" w:rsidR="004E126F" w:rsidRPr="004757E1" w:rsidRDefault="004E126F" w:rsidP="006C7C1C">
                                  <w:pPr>
                                    <w:jc w:val="center"/>
                                    <w:rPr>
                                      <w:rFonts w:cs="Arial"/>
                                      <w:color w:val="FFFFFF"/>
                                      <w:kern w:val="24"/>
                                    </w:rPr>
                                  </w:pPr>
                                  <w:r>
                                    <w:rPr>
                                      <w:rFonts w:cs="Arial"/>
                                      <w:color w:val="FFFFFF"/>
                                      <w:kern w:val="24"/>
                                    </w:rPr>
                                    <w:t>(15; 17</w:t>
                                  </w:r>
                                  <w:r w:rsidRPr="004757E1">
                                    <w:rPr>
                                      <w:rFonts w:cs="Arial"/>
                                      <w:color w:val="FFFFFF"/>
                                      <w:kern w:val="24"/>
                                    </w:rPr>
                                    <w:t>%)</w:t>
                                  </w:r>
                                </w:p>
                              </w:txbxContent>
                            </wps:txbx>
                            <wps:bodyPr rtlCol="0" anchor="ctr"/>
                          </wps:wsp>
                          <wps:wsp>
                            <wps:cNvPr id="62" name="Rounded Rectangle 289"/>
                            <wps:cNvSpPr/>
                            <wps:spPr>
                              <a:xfrm>
                                <a:off x="18862" y="5126918"/>
                                <a:ext cx="1409160" cy="724801"/>
                              </a:xfrm>
                              <a:prstGeom prst="roundRect">
                                <a:avLst/>
                              </a:prstGeom>
                              <a:solidFill>
                                <a:srgbClr val="6C85C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7BEE3" w14:textId="77777777" w:rsidR="004E126F" w:rsidRPr="00F60464" w:rsidRDefault="004E126F" w:rsidP="006C7C1C">
                                  <w:pPr>
                                    <w:jc w:val="center"/>
                                    <w:rPr>
                                      <w:rFonts w:cs="Arial"/>
                                      <w:color w:val="000000" w:themeColor="text1"/>
                                      <w:kern w:val="24"/>
                                      <w:szCs w:val="24"/>
                                    </w:rPr>
                                  </w:pPr>
                                  <w:r w:rsidRPr="00F60464">
                                    <w:rPr>
                                      <w:rFonts w:cs="Arial"/>
                                      <w:color w:val="000000" w:themeColor="text1"/>
                                      <w:kern w:val="24"/>
                                    </w:rPr>
                                    <w:t xml:space="preserve">Required no further action </w:t>
                                  </w:r>
                                </w:p>
                                <w:p w14:paraId="1882E20F" w14:textId="6BB94C2B" w:rsidR="004E126F" w:rsidRPr="00F60464" w:rsidRDefault="00F04EC5" w:rsidP="006C7C1C">
                                  <w:pPr>
                                    <w:jc w:val="center"/>
                                    <w:rPr>
                                      <w:rFonts w:cs="Arial"/>
                                      <w:color w:val="000000" w:themeColor="text1"/>
                                      <w:kern w:val="24"/>
                                    </w:rPr>
                                  </w:pPr>
                                  <w:r>
                                    <w:rPr>
                                      <w:rFonts w:cs="Arial"/>
                                      <w:color w:val="000000" w:themeColor="text1"/>
                                      <w:kern w:val="24"/>
                                    </w:rPr>
                                    <w:t>(25; 28</w:t>
                                  </w:r>
                                  <w:r w:rsidR="004E126F" w:rsidRPr="00A432F7">
                                    <w:rPr>
                                      <w:rFonts w:cs="Arial"/>
                                      <w:color w:val="000000" w:themeColor="text1"/>
                                      <w:kern w:val="24"/>
                                    </w:rPr>
                                    <w:t>%)</w:t>
                                  </w:r>
                                </w:p>
                              </w:txbxContent>
                            </wps:txbx>
                            <wps:bodyPr rtlCol="0" anchor="ctr"/>
                          </wps:wsp>
                          <wps:wsp>
                            <wps:cNvPr id="63" name="Rounded Rectangle 290"/>
                            <wps:cNvSpPr/>
                            <wps:spPr>
                              <a:xfrm>
                                <a:off x="1760667" y="5134911"/>
                                <a:ext cx="1409160" cy="751186"/>
                              </a:xfrm>
                              <a:prstGeom prst="roundRect">
                                <a:avLst/>
                              </a:prstGeom>
                              <a:solidFill>
                                <a:srgbClr val="6C85C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2719E3" w14:textId="77777777" w:rsidR="004E126F" w:rsidRPr="00F60464" w:rsidRDefault="004E126F" w:rsidP="006C7C1C">
                                  <w:pPr>
                                    <w:jc w:val="center"/>
                                    <w:rPr>
                                      <w:rFonts w:cs="Arial"/>
                                      <w:color w:val="000000" w:themeColor="text1"/>
                                      <w:kern w:val="24"/>
                                    </w:rPr>
                                  </w:pPr>
                                  <w:r w:rsidRPr="00F60464">
                                    <w:rPr>
                                      <w:rFonts w:cs="Arial"/>
                                      <w:color w:val="000000" w:themeColor="text1"/>
                                      <w:kern w:val="24"/>
                                    </w:rPr>
                                    <w:t xml:space="preserve">Referred onwards </w:t>
                                  </w:r>
                                </w:p>
                                <w:p w14:paraId="2718FB66" w14:textId="47D389F3" w:rsidR="004E126F" w:rsidRPr="00F60464" w:rsidRDefault="00F04EC5" w:rsidP="006C7C1C">
                                  <w:pPr>
                                    <w:jc w:val="center"/>
                                    <w:rPr>
                                      <w:rFonts w:cs="Arial"/>
                                      <w:color w:val="000000" w:themeColor="text1"/>
                                      <w:kern w:val="24"/>
                                      <w:szCs w:val="24"/>
                                    </w:rPr>
                                  </w:pPr>
                                  <w:r>
                                    <w:rPr>
                                      <w:rFonts w:cs="Arial"/>
                                      <w:color w:val="000000" w:themeColor="text1"/>
                                      <w:kern w:val="24"/>
                                    </w:rPr>
                                    <w:t>(18</w:t>
                                  </w:r>
                                  <w:r w:rsidR="004E126F" w:rsidRPr="00F60464">
                                    <w:rPr>
                                      <w:rFonts w:cs="Arial"/>
                                      <w:color w:val="000000" w:themeColor="text1"/>
                                      <w:kern w:val="24"/>
                                    </w:rPr>
                                    <w:t xml:space="preserve">; </w:t>
                                  </w:r>
                                  <w:r w:rsidR="004E126F">
                                    <w:rPr>
                                      <w:rFonts w:cs="Arial"/>
                                      <w:color w:val="000000" w:themeColor="text1"/>
                                      <w:kern w:val="24"/>
                                    </w:rPr>
                                    <w:t>21</w:t>
                                  </w:r>
                                  <w:r w:rsidR="004E126F" w:rsidRPr="00F60464">
                                    <w:rPr>
                                      <w:rFonts w:cs="Arial"/>
                                      <w:color w:val="000000" w:themeColor="text1"/>
                                      <w:kern w:val="24"/>
                                    </w:rPr>
                                    <w:t>%)</w:t>
                                  </w:r>
                                </w:p>
                              </w:txbxContent>
                            </wps:txbx>
                            <wps:bodyPr rtlCol="0" anchor="ctr"/>
                          </wps:wsp>
                          <wps:wsp>
                            <wps:cNvPr id="192" name="Rounded Rectangle 293"/>
                            <wps:cNvSpPr/>
                            <wps:spPr>
                              <a:xfrm>
                                <a:off x="3455832" y="3492662"/>
                                <a:ext cx="1434617" cy="751690"/>
                              </a:xfrm>
                              <a:prstGeom prst="roundRect">
                                <a:avLst/>
                              </a:prstGeom>
                              <a:solidFill>
                                <a:srgbClr val="4866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713B1F" w14:textId="77777777" w:rsidR="004E126F" w:rsidRPr="004757E1" w:rsidRDefault="004E126F" w:rsidP="006C7C1C">
                                  <w:pPr>
                                    <w:jc w:val="center"/>
                                    <w:rPr>
                                      <w:rFonts w:cs="Arial"/>
                                      <w:color w:val="FFFFFF"/>
                                      <w:kern w:val="24"/>
                                      <w:szCs w:val="24"/>
                                    </w:rPr>
                                  </w:pPr>
                                  <w:r w:rsidRPr="004757E1">
                                    <w:rPr>
                                      <w:rFonts w:cs="Arial"/>
                                      <w:color w:val="FFFFFF"/>
                                      <w:kern w:val="24"/>
                                    </w:rPr>
                                    <w:t>Suitable for PCM</w:t>
                                  </w:r>
                                </w:p>
                                <w:p w14:paraId="06F5B72F" w14:textId="77777777" w:rsidR="004E126F" w:rsidRPr="004757E1" w:rsidRDefault="004E126F" w:rsidP="006C7C1C">
                                  <w:pPr>
                                    <w:jc w:val="center"/>
                                    <w:rPr>
                                      <w:rFonts w:cs="Arial"/>
                                      <w:color w:val="FFFFFF"/>
                                      <w:kern w:val="24"/>
                                    </w:rPr>
                                  </w:pPr>
                                  <w:r>
                                    <w:rPr>
                                      <w:rFonts w:cs="Arial"/>
                                      <w:color w:val="FFFFFF"/>
                                      <w:kern w:val="24"/>
                                    </w:rPr>
                                    <w:t>(44; 51</w:t>
                                  </w:r>
                                  <w:r w:rsidRPr="004757E1">
                                    <w:rPr>
                                      <w:rFonts w:cs="Arial"/>
                                      <w:color w:val="FFFFFF"/>
                                      <w:kern w:val="24"/>
                                    </w:rPr>
                                    <w:t>%)</w:t>
                                  </w:r>
                                </w:p>
                              </w:txbxContent>
                            </wps:txbx>
                            <wps:bodyPr rtlCol="0" anchor="ctr"/>
                          </wps:wsp>
                        </wpg:grpSp>
                      </wpg:grpSp>
                      <wpg:grpSp>
                        <wpg:cNvPr id="193" name="Group 193"/>
                        <wpg:cNvGrpSpPr/>
                        <wpg:grpSpPr>
                          <a:xfrm>
                            <a:off x="1575821" y="2798801"/>
                            <a:ext cx="1599827" cy="903413"/>
                            <a:chOff x="1575821" y="2798801"/>
                            <a:chExt cx="1599827" cy="903413"/>
                          </a:xfrm>
                        </wpg:grpSpPr>
                        <wps:wsp>
                          <wps:cNvPr id="194" name="Straight Connector 194"/>
                          <wps:cNvCnPr/>
                          <wps:spPr>
                            <a:xfrm flipH="1">
                              <a:off x="3168998" y="2798801"/>
                              <a:ext cx="1" cy="5501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Straight Connector 215"/>
                          <wps:cNvCnPr/>
                          <wps:spPr>
                            <a:xfrm flipH="1" flipV="1">
                              <a:off x="1575821" y="3343406"/>
                              <a:ext cx="1599827" cy="778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6" name="Straight Connector 216"/>
                          <wps:cNvCnPr/>
                          <wps:spPr>
                            <a:xfrm flipH="1" flipV="1">
                              <a:off x="1575821" y="3343237"/>
                              <a:ext cx="1" cy="3589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4" name="Isosceles Triangle 244"/>
                        <wps:cNvSpPr/>
                        <wps:spPr>
                          <a:xfrm flipV="1">
                            <a:off x="4300281" y="3687035"/>
                            <a:ext cx="156949" cy="95535"/>
                          </a:xfrm>
                          <a:prstGeom prst="triangl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245" name="Isosceles Triangle 245"/>
                        <wps:cNvSpPr/>
                        <wps:spPr>
                          <a:xfrm flipV="1">
                            <a:off x="1505798" y="3691368"/>
                            <a:ext cx="156949" cy="95535"/>
                          </a:xfrm>
                          <a:prstGeom prst="triangl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AA778F7" id="Group 60" o:spid="_x0000_s1026" style="position:absolute;margin-left:-36pt;margin-top:11.6pt;width:540.05pt;height:499.6pt;z-index:251796480;mso-position-horizontal-relative:margin;mso-width-relative:margin;mso-height-relative:margin" coordorigin="-445,284" coordsize="63026,6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">
                <v:group id="Group 42" o:spid="_x0000_s1027" style="position:absolute;left:-445;top:284;width:63026;height:63462" coordorigin="-445,284" coordsize="63026,63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Rounded Rectangle 286" o:spid="_x0000_s1028" style="position:absolute;left:9081;top:37995;width:14605;height:81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rtcMA&#10;AADbAAAADwAAAGRycy9kb3ducmV2LnhtbESPXWvCMBSG74X9h3AGu9NkH4jWpjIHgwne2I5dH5qz&#10;Nqw5qU3U+u/NQPDy5f14ePP16DpxoiFYzxqeZwoEce2N5UbDd/U5XYAIEdlg55k0XCjAuniY5JgZ&#10;f+Y9ncrYiDTCIUMNbYx9JmWoW3IYZr4nTt6vHxzGJIdGmgHPadx18kWpuXRoORFa7OmjpfqvPLoE&#10;Wfzsy11dHZd9t7GH7ViqrbJaPz2O7ysQkcZ4D9/aX0bD2yv8f0k/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rtcMAAADbAAAADwAAAAAAAAAAAAAAAACYAgAAZHJzL2Rv&#10;d25yZXYueG1sUEsFBgAAAAAEAAQA9QAAAIgDAAAAAA==&#10;" fillcolor="#4866bc" stroked="f" strokeweight="1pt">
                    <v:stroke joinstyle="miter"/>
                    <v:textbox>
                      <w:txbxContent>
                        <w:p w14:paraId="4B033417" w14:textId="77777777" w:rsidR="004E126F" w:rsidRPr="004757E1" w:rsidRDefault="004E126F" w:rsidP="006C7C1C">
                          <w:pPr>
                            <w:jc w:val="center"/>
                            <w:rPr>
                              <w:rFonts w:cs="Arial"/>
                              <w:color w:val="FFFFFF"/>
                              <w:kern w:val="24"/>
                              <w:szCs w:val="24"/>
                            </w:rPr>
                          </w:pPr>
                          <w:r w:rsidRPr="004757E1">
                            <w:rPr>
                              <w:rFonts w:cs="Arial"/>
                              <w:color w:val="FFFFFF"/>
                              <w:kern w:val="24"/>
                            </w:rPr>
                            <w:t>Not suitable for PCM</w:t>
                          </w:r>
                        </w:p>
                        <w:p w14:paraId="54F22CAC" w14:textId="4AEBD1B7" w:rsidR="004E126F" w:rsidRPr="004757E1" w:rsidRDefault="006A6C0E" w:rsidP="006C7C1C">
                          <w:pPr>
                            <w:jc w:val="center"/>
                            <w:rPr>
                              <w:rFonts w:cs="Arial"/>
                              <w:color w:val="FFFFFF"/>
                              <w:kern w:val="24"/>
                            </w:rPr>
                          </w:pPr>
                          <w:r>
                            <w:rPr>
                              <w:rFonts w:cs="Arial"/>
                              <w:color w:val="FFFFFF"/>
                              <w:kern w:val="24"/>
                            </w:rPr>
                            <w:t>(43</w:t>
                          </w:r>
                          <w:r w:rsidR="004E126F">
                            <w:rPr>
                              <w:rFonts w:cs="Arial"/>
                              <w:color w:val="FFFFFF"/>
                              <w:kern w:val="24"/>
                            </w:rPr>
                            <w:t xml:space="preserve">; </w:t>
                          </w:r>
                          <w:r>
                            <w:rPr>
                              <w:rFonts w:cs="Arial"/>
                              <w:color w:val="FFFFFF"/>
                              <w:kern w:val="24"/>
                            </w:rPr>
                            <w:t>49</w:t>
                          </w:r>
                          <w:r w:rsidR="004E126F" w:rsidRPr="004757E1">
                            <w:rPr>
                              <w:rFonts w:cs="Arial"/>
                              <w:color w:val="FFFFFF"/>
                              <w:kern w:val="24"/>
                            </w:rPr>
                            <w:t>%)</w:t>
                          </w:r>
                        </w:p>
                      </w:txbxContent>
                    </v:textbox>
                  </v:roundrect>
                  <v:group id="Group 44" o:spid="_x0000_s1029" style="position:absolute;left:-445;top:284;width:63026;height:63466" coordorigin="-429,262" coordsize="60810,58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8" o:spid="_x0000_s1030" type="#_x0000_t13" style="position:absolute;left:26240;top:8834;width:7596;height:3320;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eMQA&#10;AADbAAAADwAAAGRycy9kb3ducmV2LnhtbESPT2vCQBTE7wW/w/IKvemmUkWim9DWttaL+A/Pj+xr&#10;Esy+TXdXjd/eLQg9DjPzG2aWd6YRZ3K+tqzgeZCAIC6srrlUsN999icgfEDW2FgmBVfykGe9hxmm&#10;2l54Q+dtKEWEsE9RQRVCm0rpi4oM+oFtiaP3Y53BEKUrpXZ4iXDTyGGSjKXBmuNChS29V1Qctyej&#10;4HTw7WI8us7XeKAP/lriyr39KvX02L1OQQTqwn/43v7WCl5G8Pcl/g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JHjEAAAA2wAAAA8AAAAAAAAAAAAAAAAAmAIAAGRycy9k&#10;b3ducmV2LnhtbFBLBQYAAAAABAAEAPUAAACJAwAAAAA=&#10;" adj="16881" fillcolor="#a0b0dc" strokecolor="#33498a" strokeweight="1pt"/>
                    <v:shape id="Right Arrow 200" o:spid="_x0000_s1031" type="#_x0000_t13" style="position:absolute;left:31796;top:8266;width:15980;height:3320;rotation:2145228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z8UA&#10;AADbAAAADwAAAGRycy9kb3ducmV2LnhtbESP0WrCQBRE3wv+w3IFX0rdGFqr0VVCoaAPglU/4Jq9&#10;JsHs3TS7JtGv7xYKfRxm5gyzXPemEi01rrSsYDKOQBBnVpecKzgdP19mIJxH1lhZJgV3crBeDZ6W&#10;mGjb8Re1B5+LAGGXoILC+zqR0mUFGXRjWxMH72Ibgz7IJpe6wS7ATSXjKJpKgyWHhQJr+igoux5u&#10;RkF6oe0mvj/23zy3z/u3aOdO551So2GfLkB46v1/+K+90Qpe3+H3S/g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7PxQAAANsAAAAPAAAAAAAAAAAAAAAAAJgCAABkcnMv&#10;ZG93bnJldi54bWxQSwUGAAAAAAQABAD1AAAAigMAAAAA&#10;" adj="19357" fillcolor="#a0b0dc" strokecolor="#33498a" strokeweight="1pt"/>
                    <v:shape id="Right Arrow 201" o:spid="_x0000_s1032" type="#_x0000_t13" style="position:absolute;left:12729;top:9040;width:15981;height:3319;rotation:214522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UUMIA&#10;AADbAAAADwAAAGRycy9kb3ducmV2LnhtbERP3WrCMBS+F3yHcAbe2XRjK6UaZciEyS46tQ9waI5t&#10;WXNSk6jdnt5cCLv8+P6X69H04krOd5YVPCcpCOLa6o4bBdVxO89B+ICssbdMCn7Jw3o1nSyx0PbG&#10;e7oeQiNiCPsCFbQhDIWUvm7JoE/sQBy5k3UGQ4SukdrhLYabXr6kaSYNdhwbWhxo01L9c7gYBd/8&#10;93EsczPsv8pz1bjNW5pnO6VmT+P7AkSgMfyLH+5PreA1jo1f4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9RQwgAAANsAAAAPAAAAAAAAAAAAAAAAAJgCAABkcnMvZG93&#10;bnJldi54bWxQSwUGAAAAAAQABAD1AAAAhwMAAAAA&#10;" adj="19357" fillcolor="#a0b0dc" strokecolor="#33498a" strokeweight="1pt"/>
                    <v:shape id="Right Arrow 202" o:spid="_x0000_s1033" type="#_x0000_t13" style="position:absolute;left:36574;top:18353;width:15980;height:3320;rotation:817255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BosUA&#10;AADbAAAADwAAAGRycy9kb3ducmV2LnhtbESPQWsCMRSE70L/Q3gFL1KztaW1q1FEsC69lG4L9vjY&#10;PDdLNy9rEnX775uC4HGYmW+Y+bK3rTiRD41jBffjDARx5XTDtYKvz83dFESIyBpbx6TglwIsFzeD&#10;OebanfmDTmWsRYJwyFGBibHLpQyVIYth7Dri5O2dtxiT9LXUHs8Jbls5ybInabHhtGCwo7Wh6qc8&#10;WgUHE978++vziLet/V7tumL7UBVKDW/71QxEpD5ew5d2oRU8vsD/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QGixQAAANsAAAAPAAAAAAAAAAAAAAAAAJgCAABkcnMv&#10;ZG93bnJldi54bWxQSwUGAAAAAAQABAD1AAAAigMAAAAA&#10;" adj="19357" fillcolor="#a0b0dc" strokecolor="#33498a" strokeweight="1pt"/>
                    <v:shape id="Right Arrow 203" o:spid="_x0000_s1034" type="#_x0000_t13" style="position:absolute;left:7720;top:17241;width:15981;height:3320;rotation:8172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8ra8MA&#10;AADbAAAADwAAAGRycy9kb3ducmV2LnhtbERPW2vCMBR+H/gfwhF8GZpOZtFqFHEMNhiIF/D10Byb&#10;YnNSm6yt+/XLw2CPH999teltJVpqfOlYwcskAUGcO11yoeB8eh/PQfiArLFyTAoe5GGzHjytMNOu&#10;4wO1x1CIGMI+QwUmhDqT0ueGLPqJq4kjd3WNxRBhU0jdYBfDbSWnSZJKiyXHBoM17Qzlt+O3VXBP&#10;O3Np0/3X7Of8eDPPr+G++1woNRr22yWIQH34F/+5P7SCWVwfv8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8ra8MAAADbAAAADwAAAAAAAAAAAAAAAACYAgAAZHJzL2Rv&#10;d25yZXYueG1sUEsFBgAAAAAEAAQA9QAAAIgDAAAAAA==&#10;" adj="19357" fillcolor="#a0b0dc" strokecolor="#33498a" strokeweight="1pt"/>
                    <v:shape id="Right Arrow 204" o:spid="_x0000_s1035" type="#_x0000_t13" style="position:absolute;left:33934;top:24839;width:15981;height:3319;rotation:-64136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96uMMA&#10;AADbAAAADwAAAGRycy9kb3ducmV2LnhtbESP3WoCMRSE7wu+QziCdzW7oqWsRhHB0lJBqgveHjZn&#10;f9jNyZJE3b59Iwi9HGbmG2a1GUwnbuR8Y1lBOk1AEBdWN1wpyM/713cQPiBr7CyTgl/ysFmPXlaY&#10;aXvnH7qdQiUihH2GCuoQ+kxKX9Rk0E9tTxy90jqDIUpXSe3wHuGmk7MkeZMGG44LNfa0q6loT1ej&#10;wLU2z6/64uYfs+/ymB6OX21SKjUZD9sliEBD+A8/259awSKFx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96uMMAAADbAAAADwAAAAAAAAAAAAAAAACYAgAAZHJzL2Rv&#10;d25yZXYueG1sUEsFBgAAAAAEAAQA9QAAAIgDAAAAAA==&#10;" adj="19357" fillcolor="#a0b0dc" strokecolor="#33498a" strokeweight="1pt"/>
                    <v:shape id="Right Arrow 205" o:spid="_x0000_s1036" type="#_x0000_t13" style="position:absolute;left:9585;top:23959;width:15981;height:3320;rotation:-64136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vDcEA&#10;AADbAAAADwAAAGRycy9kb3ducmV2LnhtbESPW4vCMBSE3xf2P4Sz4NuaepeuUVZB8NXr87E525Y2&#10;JyXJavXXG0HwcZiZb5jZojW1uJDzpWUFvW4CgjizuuRcwWG//p6C8AFZY22ZFNzIw2L++THDVNsr&#10;b+myC7mIEPYpKihCaFIpfVaQQd+1DXH0/qwzGKJ0udQOrxFuatlPkrE0WHJcKLChVUFZtfs3CgbN&#10;8t5zw3Kw3PjTvqrk5Fjdzkp1vtrfHxCB2vAOv9obrWDUh+e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ubw3BAAAA2wAAAA8AAAAAAAAAAAAAAAAAmAIAAGRycy9kb3du&#10;cmV2LnhtbFBLBQYAAAAABAAEAPUAAACGAwAAAAA=&#10;" adj="19357" fillcolor="#a0b0dc" strokecolor="#33498a" strokeweight="1pt"/>
                    <v:oval id="Oval 53" o:spid="_x0000_s1037" style="position:absolute;left:23531;top:14430;width:12923;height:11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CQcEA&#10;AADbAAAADwAAAGRycy9kb3ducmV2LnhtbESPT2sCMRTE7wW/Q3iCt5r1z4qsRhGp0KvWg8fH5pld&#10;3LwsSYzbb98UCj0OM/MbZrsfbCcS+dA6VjCbFiCIa6dbNgquX6f3NYgQkTV2jknBNwXY70ZvW6y0&#10;e/GZ0iUakSEcKlTQxNhXUoa6IYth6nri7N2dtxiz9EZqj68Mt52cF8VKWmw5LzTY07Gh+nF5WgUn&#10;nA+mny0/ytKkwy1dvU3BKzUZD4cNiEhD/A//tT+1gnIBv1/yD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lQkHBAAAA2wAAAA8AAAAAAAAAAAAAAAAAmAIAAGRycy9kb3du&#10;cmV2LnhtbFBLBQYAAAAABAAEAPUAAACGAwAAAAA=&#10;" fillcolor="#33498a" strokecolor="#1f4d78 [1604]" strokeweight="1pt">
                      <v:stroke joinstyle="miter"/>
                      <v:textbox>
                        <w:txbxContent>
                          <w:p w14:paraId="69A8A5E9" w14:textId="77777777" w:rsidR="004E126F" w:rsidRPr="004757E1" w:rsidRDefault="004E126F" w:rsidP="006C7C1C">
                            <w:pPr>
                              <w:jc w:val="center"/>
                              <w:rPr>
                                <w:rFonts w:cs="Arial"/>
                                <w:b/>
                                <w:bCs/>
                                <w:color w:val="FFFFFF"/>
                                <w:kern w:val="24"/>
                                <w:sz w:val="28"/>
                                <w:szCs w:val="28"/>
                              </w:rPr>
                            </w:pPr>
                            <w:r w:rsidRPr="004757E1">
                              <w:rPr>
                                <w:rFonts w:cs="Arial"/>
                                <w:b/>
                                <w:bCs/>
                                <w:color w:val="FFFFFF"/>
                                <w:kern w:val="24"/>
                                <w:sz w:val="28"/>
                                <w:szCs w:val="28"/>
                              </w:rPr>
                              <w:t>Prevent referrals</w:t>
                            </w:r>
                          </w:p>
                          <w:p w14:paraId="05F1DD46" w14:textId="77777777" w:rsidR="004E126F" w:rsidRPr="004757E1" w:rsidRDefault="004E126F" w:rsidP="006C7C1C">
                            <w:pPr>
                              <w:jc w:val="center"/>
                              <w:rPr>
                                <w:rFonts w:cs="Arial"/>
                                <w:b/>
                                <w:bCs/>
                                <w:color w:val="FFFFFF"/>
                                <w:kern w:val="24"/>
                                <w:sz w:val="6"/>
                                <w:szCs w:val="6"/>
                              </w:rPr>
                            </w:pPr>
                            <w:r w:rsidRPr="004757E1">
                              <w:rPr>
                                <w:rFonts w:cs="Arial"/>
                                <w:b/>
                                <w:bCs/>
                                <w:color w:val="FFFFFF"/>
                                <w:kern w:val="24"/>
                                <w:sz w:val="6"/>
                                <w:szCs w:val="6"/>
                              </w:rPr>
                              <w:t> </w:t>
                            </w:r>
                          </w:p>
                          <w:p w14:paraId="2AC2830C" w14:textId="77777777" w:rsidR="004E126F" w:rsidRPr="004757E1" w:rsidRDefault="004E126F" w:rsidP="006C7C1C">
                            <w:pPr>
                              <w:jc w:val="center"/>
                              <w:rPr>
                                <w:rFonts w:cs="Arial"/>
                                <w:b/>
                                <w:bCs/>
                                <w:color w:val="FFFFFF"/>
                                <w:kern w:val="24"/>
                                <w:szCs w:val="24"/>
                              </w:rPr>
                            </w:pPr>
                            <w:r>
                              <w:rPr>
                                <w:rFonts w:cs="Arial"/>
                                <w:b/>
                                <w:bCs/>
                                <w:color w:val="FFFFFF"/>
                                <w:kern w:val="24"/>
                              </w:rPr>
                              <w:t>(87</w:t>
                            </w:r>
                            <w:r w:rsidRPr="004757E1">
                              <w:rPr>
                                <w:rFonts w:cs="Arial"/>
                                <w:b/>
                                <w:bCs/>
                                <w:color w:val="FFFFFF"/>
                                <w:kern w:val="24"/>
                              </w:rPr>
                              <w:t>)</w:t>
                            </w:r>
                          </w:p>
                        </w:txbxContent>
                      </v:textbox>
                    </v:oval>
                    <v:roundrect id="Rounded Rectangle 207" o:spid="_x0000_s1038" style="position:absolute;left:-429;top:24509;width:14091;height:64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QfMQA&#10;AADbAAAADwAAAGRycy9kb3ducmV2LnhtbESPQWsCMRSE70L/Q3gFb5qtaLGrUUpBFDxUrQePz81z&#10;s7h52SZx3f77plDwOMzMN8x82dlatORD5VjByzADQVw4XXGp4Pi1GkxBhIissXZMCn4owHLx1Jtj&#10;rt2d99QeYikShEOOCkyMTS5lKAxZDEPXECfv4rzFmKQvpfZ4T3Bby1GWvUqLFacFgw19GCquh5tV&#10;MHq77tc+tCZ8V0d32u22n9qfleo/d+8zEJG6+Aj/tzdawWQM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iUHzEAAAA2wAAAA8AAAAAAAAAAAAAAAAAmAIAAGRycy9k&#10;b3ducmV2LnhtbFBLBQYAAAAABAAEAPUAAACJAwAAAAA=&#10;" fillcolor="#33498a" stroked="f" strokeweight="1pt">
                      <v:stroke joinstyle="miter"/>
                      <v:textbox>
                        <w:txbxContent>
                          <w:p w14:paraId="032A3B2E" w14:textId="77777777" w:rsidR="004E126F" w:rsidRPr="004757E1" w:rsidRDefault="004E126F" w:rsidP="006C7C1C">
                            <w:pPr>
                              <w:jc w:val="center"/>
                              <w:rPr>
                                <w:rFonts w:cs="Arial"/>
                                <w:color w:val="FFFFFF"/>
                                <w:kern w:val="24"/>
                                <w:szCs w:val="24"/>
                              </w:rPr>
                            </w:pPr>
                            <w:r w:rsidRPr="004757E1">
                              <w:rPr>
                                <w:rFonts w:cs="Arial"/>
                                <w:color w:val="FFFFFF"/>
                                <w:kern w:val="24"/>
                              </w:rPr>
                              <w:t xml:space="preserve">Education </w:t>
                            </w:r>
                          </w:p>
                          <w:p w14:paraId="062D02B2" w14:textId="77777777" w:rsidR="004E126F" w:rsidRPr="004757E1" w:rsidRDefault="004E126F" w:rsidP="006C7C1C">
                            <w:pPr>
                              <w:jc w:val="center"/>
                              <w:rPr>
                                <w:rFonts w:cs="Arial"/>
                                <w:color w:val="FFFFFF"/>
                                <w:kern w:val="24"/>
                              </w:rPr>
                            </w:pPr>
                            <w:r>
                              <w:rPr>
                                <w:rFonts w:cs="Arial"/>
                                <w:color w:val="FFFFFF"/>
                                <w:kern w:val="24"/>
                              </w:rPr>
                              <w:t>(29; 33</w:t>
                            </w:r>
                            <w:r w:rsidRPr="004757E1">
                              <w:rPr>
                                <w:rFonts w:cs="Arial"/>
                                <w:color w:val="FFFFFF"/>
                                <w:kern w:val="24"/>
                              </w:rPr>
                              <w:t xml:space="preserve">%) </w:t>
                            </w:r>
                          </w:p>
                        </w:txbxContent>
                      </v:textbox>
                    </v:roundrect>
                    <v:roundrect id="Rounded Rectangle 208" o:spid="_x0000_s1039" style="position:absolute;left:46289;top:24488;width:14091;height:64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158QA&#10;AADbAAAADwAAAGRycy9kb3ducmV2LnhtbESPzWrDMBCE74W+g9hCb43cQELqRDGhEFroIb+HHjfW&#10;xjK2Vo6kOu7bV4VAjsPMfMMsisG2oicfascKXkcZCOLS6ZorBcfD+mUGIkRkja1jUvBLAYrl48MC&#10;c+2uvKN+HyuRIBxyVGBi7HIpQ2nIYhi5jjh5Z+ctxiR9JbXHa4LbVo6zbCot1pwWDHb0bqhs9j9W&#10;wfit2X340JtwqY/ue7v92mh/Uur5aVjNQUQa4j18a39qBZMJ/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u9efEAAAA2wAAAA8AAAAAAAAAAAAAAAAAmAIAAGRycy9k&#10;b3ducmV2LnhtbFBLBQYAAAAABAAEAPUAAACJAwAAAAA=&#10;" fillcolor="#33498a" stroked="f" strokeweight="1pt">
                      <v:stroke joinstyle="miter"/>
                      <v:textbox>
                        <w:txbxContent>
                          <w:p w14:paraId="07CD15E0" w14:textId="77777777" w:rsidR="004E126F" w:rsidRPr="004757E1" w:rsidRDefault="004E126F" w:rsidP="006C7C1C">
                            <w:pPr>
                              <w:jc w:val="center"/>
                              <w:rPr>
                                <w:rFonts w:cs="Arial"/>
                                <w:color w:val="FFFFFF"/>
                                <w:kern w:val="24"/>
                                <w:szCs w:val="24"/>
                              </w:rPr>
                            </w:pPr>
                            <w:r>
                              <w:rPr>
                                <w:rFonts w:cs="Arial"/>
                                <w:color w:val="FFFFFF"/>
                                <w:kern w:val="24"/>
                                <w:szCs w:val="24"/>
                              </w:rPr>
                              <w:t>Prison Service</w:t>
                            </w:r>
                          </w:p>
                          <w:p w14:paraId="61CCE71D" w14:textId="77777777" w:rsidR="004E126F" w:rsidRPr="004757E1" w:rsidRDefault="004E126F" w:rsidP="006C7C1C">
                            <w:pPr>
                              <w:jc w:val="center"/>
                              <w:rPr>
                                <w:rFonts w:cs="Arial"/>
                                <w:color w:val="FFFFFF"/>
                                <w:kern w:val="24"/>
                              </w:rPr>
                            </w:pPr>
                            <w:r>
                              <w:rPr>
                                <w:rFonts w:cs="Arial"/>
                                <w:color w:val="FFFFFF"/>
                                <w:kern w:val="24"/>
                              </w:rPr>
                              <w:t>(1; 1</w:t>
                            </w:r>
                            <w:r w:rsidRPr="004757E1">
                              <w:rPr>
                                <w:rFonts w:cs="Arial"/>
                                <w:color w:val="FFFFFF"/>
                                <w:kern w:val="24"/>
                              </w:rPr>
                              <w:t xml:space="preserve">%) </w:t>
                            </w:r>
                          </w:p>
                        </w:txbxContent>
                      </v:textbox>
                    </v:roundrect>
                    <v:roundrect id="Rounded Rectangle 209" o:spid="_x0000_s1040" style="position:absolute;left:-429;top:14954;width:14091;height:70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rkMMA&#10;AADbAAAADwAAAGRycy9kb3ducmV2LnhtbESPT2sCMRTE7wW/Q3hCbzWrUNGtUYogLfTg34PH183r&#10;ZnHzsibpun57Iwgeh5n5DTNbdLYWLflQOVYwHGQgiAunKy4VHPartwmIEJE11o5JwZUCLOa9lxnm&#10;2l14S+0uliJBOOSowMTY5FKGwpDFMHANcfL+nLcYk/Sl1B4vCW5rOcqysbRYcVow2NDSUHHa/VsF&#10;o+lp++VDa8K5OrjjZvOz1v5Xqdd+9/kBIlIXn+FH+1sreB/D/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xrkMMAAADbAAAADwAAAAAAAAAAAAAAAACYAgAAZHJzL2Rv&#10;d25yZXYueG1sUEsFBgAAAAAEAAQA9QAAAIgDAAAAAA==&#10;" fillcolor="#33498a" stroked="f" strokeweight="1pt">
                      <v:stroke joinstyle="miter"/>
                      <v:textbox>
                        <w:txbxContent>
                          <w:p w14:paraId="0CCB2FB0" w14:textId="77777777" w:rsidR="004E126F" w:rsidRPr="004757E1" w:rsidRDefault="004E126F" w:rsidP="006C7C1C">
                            <w:pPr>
                              <w:jc w:val="center"/>
                              <w:rPr>
                                <w:rFonts w:cs="Arial"/>
                                <w:color w:val="FFFFFF"/>
                                <w:kern w:val="24"/>
                                <w:szCs w:val="24"/>
                              </w:rPr>
                            </w:pPr>
                            <w:r w:rsidRPr="004757E1">
                              <w:rPr>
                                <w:rFonts w:cs="Arial"/>
                                <w:color w:val="FFFFFF"/>
                                <w:kern w:val="24"/>
                              </w:rPr>
                              <w:t>Police</w:t>
                            </w:r>
                          </w:p>
                          <w:p w14:paraId="69F131F3" w14:textId="77777777" w:rsidR="004E126F" w:rsidRPr="004757E1" w:rsidRDefault="004E126F" w:rsidP="006C7C1C">
                            <w:pPr>
                              <w:jc w:val="center"/>
                              <w:rPr>
                                <w:rFonts w:cs="Arial"/>
                                <w:color w:val="FFFFFF"/>
                                <w:kern w:val="24"/>
                              </w:rPr>
                            </w:pPr>
                            <w:r>
                              <w:rPr>
                                <w:rFonts w:cs="Arial"/>
                                <w:color w:val="FFFFFF"/>
                                <w:kern w:val="24"/>
                              </w:rPr>
                              <w:t>(31; 36</w:t>
                            </w:r>
                            <w:r w:rsidRPr="004757E1">
                              <w:rPr>
                                <w:rFonts w:cs="Arial"/>
                                <w:color w:val="FFFFFF"/>
                                <w:kern w:val="24"/>
                              </w:rPr>
                              <w:t>%)</w:t>
                            </w:r>
                          </w:p>
                        </w:txbxContent>
                      </v:textbox>
                    </v:roundrect>
                    <v:roundrect id="Rounded Rectangle 210" o:spid="_x0000_s1041" style="position:absolute;left:46289;top:16383;width:14091;height:7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OC8QA&#10;AADbAAAADwAAAGRycy9kb3ducmV2LnhtbESPQWsCMRSE70L/Q3gFb5qtoLWrUUpBFDxUrQePz81z&#10;s7h52SZx3f77plDwOMzMN8x82dlatORD5VjByzADQVw4XXGp4Pi1GkxBhIissXZMCn4owHLx1Jtj&#10;rt2d99QeYikShEOOCkyMTS5lKAxZDEPXECfv4rzFmKQvpfZ4T3Bby1GWTaTFitOCwYY+DBXXw80q&#10;GL1d92sfWhO+q6M77XbbT+3PSvWfu/cZiEhdfIT/2xutYPwK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wzgvEAAAA2wAAAA8AAAAAAAAAAAAAAAAAmAIAAGRycy9k&#10;b3ducmV2LnhtbFBLBQYAAAAABAAEAPUAAACJAwAAAAA=&#10;" fillcolor="#33498a" stroked="f" strokeweight="1pt">
                      <v:stroke joinstyle="miter"/>
                      <v:textbox>
                        <w:txbxContent>
                          <w:p w14:paraId="65162E43" w14:textId="77777777" w:rsidR="004E126F" w:rsidRPr="004757E1" w:rsidRDefault="004E126F" w:rsidP="006C7C1C">
                            <w:pPr>
                              <w:jc w:val="center"/>
                              <w:rPr>
                                <w:rFonts w:cs="Arial"/>
                                <w:color w:val="FFFFFF"/>
                                <w:kern w:val="24"/>
                                <w:szCs w:val="24"/>
                              </w:rPr>
                            </w:pPr>
                            <w:r>
                              <w:rPr>
                                <w:rFonts w:cs="Arial"/>
                                <w:color w:val="FFFFFF"/>
                                <w:kern w:val="24"/>
                              </w:rPr>
                              <w:t>Family</w:t>
                            </w:r>
                          </w:p>
                          <w:p w14:paraId="1EF9AB44" w14:textId="77777777" w:rsidR="004E126F" w:rsidRPr="004757E1" w:rsidRDefault="004E126F" w:rsidP="006C7C1C">
                            <w:pPr>
                              <w:jc w:val="center"/>
                              <w:rPr>
                                <w:rFonts w:cs="Arial"/>
                                <w:color w:val="FFFFFF"/>
                                <w:kern w:val="24"/>
                              </w:rPr>
                            </w:pPr>
                            <w:r w:rsidRPr="004757E1">
                              <w:rPr>
                                <w:rFonts w:cs="Arial"/>
                                <w:color w:val="FFFFFF"/>
                                <w:kern w:val="24"/>
                              </w:rPr>
                              <w:t>(</w:t>
                            </w:r>
                            <w:r>
                              <w:rPr>
                                <w:rFonts w:cs="Arial"/>
                                <w:color w:val="FFFFFF"/>
                                <w:kern w:val="24"/>
                              </w:rPr>
                              <w:t>1; 1</w:t>
                            </w:r>
                            <w:r w:rsidRPr="004757E1">
                              <w:rPr>
                                <w:rFonts w:cs="Arial"/>
                                <w:color w:val="FFFFFF"/>
                                <w:kern w:val="24"/>
                              </w:rPr>
                              <w:t>%)</w:t>
                            </w:r>
                          </w:p>
                        </w:txbxContent>
                      </v:textbox>
                    </v:roundrect>
                    <v:roundrect id="Rounded Rectangle 211" o:spid="_x0000_s1042" style="position:absolute;left:5085;top:499;width:14092;height:6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aecEA&#10;AADbAAAADwAAAGRycy9kb3ducmV2LnhtbERPz2vCMBS+D/wfwhN2m6nCZKtNRYSxwQ5q58Hjs3k2&#10;xealJlnt/vvlMNjx4/tdrEfbiYF8aB0rmM8yEMS10y03Co5fb08vIEJE1tg5JgU/FGBdTh4KzLW7&#10;84GGKjYihXDIUYGJsc+lDLUhi2HmeuLEXZy3GBP0jdQe7yncdnKRZUtpseXUYLCnraH6Wn1bBYvX&#10;6+Hdh8GEW3t0p/3+c6f9WanH6bhZgYg0xn/xn/tDK3hOY9OX9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vWnnBAAAA2wAAAA8AAAAAAAAAAAAAAAAAmAIAAGRycy9kb3du&#10;cmV2LnhtbFBLBQYAAAAABAAEAPUAAACGAwAAAAA=&#10;" fillcolor="#33498a" stroked="f" strokeweight="1pt">
                      <v:stroke joinstyle="miter"/>
                      <v:textbox>
                        <w:txbxContent>
                          <w:p w14:paraId="6B2C0AE5" w14:textId="77777777" w:rsidR="004E126F" w:rsidRPr="004757E1" w:rsidRDefault="004E126F" w:rsidP="006C7C1C">
                            <w:pPr>
                              <w:jc w:val="center"/>
                              <w:rPr>
                                <w:rFonts w:cs="Arial"/>
                                <w:color w:val="FFFFFF"/>
                                <w:kern w:val="24"/>
                                <w:szCs w:val="24"/>
                              </w:rPr>
                            </w:pPr>
                            <w:r w:rsidRPr="004757E1">
                              <w:rPr>
                                <w:rFonts w:cs="Arial"/>
                                <w:color w:val="FFFFFF"/>
                                <w:kern w:val="24"/>
                              </w:rPr>
                              <w:t xml:space="preserve">Health </w:t>
                            </w:r>
                          </w:p>
                          <w:p w14:paraId="13AAE011" w14:textId="77777777" w:rsidR="004E126F" w:rsidRPr="004757E1" w:rsidRDefault="004E126F" w:rsidP="006C7C1C">
                            <w:pPr>
                              <w:jc w:val="center"/>
                              <w:rPr>
                                <w:rFonts w:cs="Arial"/>
                                <w:color w:val="FFFFFF"/>
                                <w:kern w:val="24"/>
                              </w:rPr>
                            </w:pPr>
                            <w:r>
                              <w:rPr>
                                <w:rFonts w:cs="Arial"/>
                                <w:color w:val="FFFFFF"/>
                                <w:kern w:val="24"/>
                              </w:rPr>
                              <w:t>(4; 5</w:t>
                            </w:r>
                            <w:r w:rsidRPr="004757E1">
                              <w:rPr>
                                <w:rFonts w:cs="Arial"/>
                                <w:color w:val="FFFFFF"/>
                                <w:kern w:val="24"/>
                              </w:rPr>
                              <w:t>%)</w:t>
                            </w:r>
                          </w:p>
                        </w:txbxContent>
                      </v:textbox>
                    </v:roundrect>
                    <v:roundrect id="_x0000_s1043" style="position:absolute;left:42196;top:499;width:14091;height:6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4sQA&#10;AADbAAAADwAAAGRycy9kb3ducmV2LnhtbESPzWrDMBCE74G8g9hAb4ncQEPjRg4lUFroIb+HHDfW&#10;1jK2Vo6kOu7bV4VCjsPMfMOs1oNtRU8+1I4VPM4yEMSl0zVXCk7Ht+kziBCRNbaOScEPBVgX49EK&#10;c+1uvKf+ECuRIBxyVGBi7HIpQ2nIYpi5jjh5X85bjEn6SmqPtwS3rZxn2UJarDktGOxoY6hsDt9W&#10;wXzZ7N996E241id33u0+t9pflHqYDK8vICIN8R7+b39oBU9L+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j/+LEAAAA2wAAAA8AAAAAAAAAAAAAAAAAmAIAAGRycy9k&#10;b3ducmV2LnhtbFBLBQYAAAAABAAEAPUAAACJAwAAAAA=&#10;" fillcolor="#33498a" stroked="f" strokeweight="1pt">
                      <v:stroke joinstyle="miter"/>
                      <v:textbox>
                        <w:txbxContent>
                          <w:p w14:paraId="1D629CCF" w14:textId="77777777" w:rsidR="004E126F" w:rsidRPr="004757E1" w:rsidRDefault="004E126F" w:rsidP="006C7C1C">
                            <w:pPr>
                              <w:jc w:val="center"/>
                              <w:rPr>
                                <w:rFonts w:cs="Arial"/>
                                <w:color w:val="FFFFFF"/>
                                <w:kern w:val="24"/>
                                <w:szCs w:val="24"/>
                              </w:rPr>
                            </w:pPr>
                            <w:r w:rsidRPr="004757E1">
                              <w:rPr>
                                <w:rFonts w:cs="Arial"/>
                                <w:color w:val="FFFFFF"/>
                                <w:kern w:val="24"/>
                              </w:rPr>
                              <w:t>Charity</w:t>
                            </w:r>
                          </w:p>
                          <w:p w14:paraId="6B266040" w14:textId="77777777" w:rsidR="004E126F" w:rsidRPr="004757E1" w:rsidRDefault="004E126F" w:rsidP="006C7C1C">
                            <w:pPr>
                              <w:jc w:val="center"/>
                              <w:rPr>
                                <w:rFonts w:cs="Arial"/>
                                <w:color w:val="FFFFFF"/>
                                <w:kern w:val="24"/>
                              </w:rPr>
                            </w:pPr>
                            <w:r>
                              <w:rPr>
                                <w:rFonts w:cs="Arial"/>
                                <w:color w:val="FFFFFF"/>
                                <w:kern w:val="24"/>
                              </w:rPr>
                              <w:t>(1; 1</w:t>
                            </w:r>
                            <w:r w:rsidRPr="004757E1">
                              <w:rPr>
                                <w:rFonts w:cs="Arial"/>
                                <w:color w:val="FFFFFF"/>
                                <w:kern w:val="24"/>
                              </w:rPr>
                              <w:t>%)</w:t>
                            </w:r>
                          </w:p>
                        </w:txbxContent>
                      </v:textbox>
                    </v:roundrect>
                    <v:roundrect id="Rounded Rectangle 214" o:spid="_x0000_s1044" style="position:absolute;left:22853;top:262;width:14092;height:64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5WcQA&#10;AADbAAAADwAAAGRycy9kb3ducmV2LnhtbESPQWvCQBSE74X+h+UVvNWNHsRGN0EKxYKHqs2hx2f2&#10;mQ1m38bdbUz/vVso9DjMzDfMuhxtJwbyoXWsYDbNQBDXTrfcKKg+356XIEJE1tg5JgU/FKAsHh/W&#10;mGt34wMNx9iIBOGQowITY59LGWpDFsPU9cTJOztvMSbpG6k93hLcdnKeZQtpseW0YLCnV0P15fht&#10;FcxfLoetD4MJ17ZyX/v97kP7k1KTp3GzAhFpjP/hv/a7VrCYwe+X9AN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5OVnEAAAA2wAAAA8AAAAAAAAAAAAAAAAAmAIAAGRycy9k&#10;b3ducmV2LnhtbFBLBQYAAAAABAAEAPUAAACJAwAAAAA=&#10;" fillcolor="#33498a" stroked="f" strokeweight="1pt">
                      <v:stroke joinstyle="miter"/>
                      <v:textbox>
                        <w:txbxContent>
                          <w:p w14:paraId="3A477A27" w14:textId="77777777" w:rsidR="004E126F" w:rsidRPr="004757E1" w:rsidRDefault="004E126F" w:rsidP="006C7C1C">
                            <w:pPr>
                              <w:jc w:val="center"/>
                              <w:rPr>
                                <w:rFonts w:cs="Arial"/>
                                <w:color w:val="FFFFFF"/>
                                <w:kern w:val="24"/>
                                <w:szCs w:val="24"/>
                              </w:rPr>
                            </w:pPr>
                            <w:r w:rsidRPr="004757E1">
                              <w:rPr>
                                <w:rFonts w:cs="Arial"/>
                                <w:color w:val="FFFFFF"/>
                                <w:kern w:val="24"/>
                              </w:rPr>
                              <w:t xml:space="preserve">Local authority </w:t>
                            </w:r>
                          </w:p>
                          <w:p w14:paraId="6325EA3B" w14:textId="77777777" w:rsidR="004E126F" w:rsidRPr="004757E1" w:rsidRDefault="004E126F" w:rsidP="006C7C1C">
                            <w:pPr>
                              <w:jc w:val="center"/>
                              <w:rPr>
                                <w:rFonts w:cs="Arial"/>
                                <w:color w:val="FFFFFF"/>
                                <w:kern w:val="24"/>
                              </w:rPr>
                            </w:pPr>
                            <w:r>
                              <w:rPr>
                                <w:rFonts w:cs="Arial"/>
                                <w:color w:val="FFFFFF"/>
                                <w:kern w:val="24"/>
                              </w:rPr>
                              <w:t>(15; 17</w:t>
                            </w:r>
                            <w:r w:rsidRPr="004757E1">
                              <w:rPr>
                                <w:rFonts w:cs="Arial"/>
                                <w:color w:val="FFFFFF"/>
                                <w:kern w:val="24"/>
                              </w:rPr>
                              <w:t>%)</w:t>
                            </w:r>
                          </w:p>
                        </w:txbxContent>
                      </v:textbox>
                    </v:roundrect>
                    <v:roundrect id="Rounded Rectangle 289" o:spid="_x0000_s1045" style="position:absolute;left:188;top:51269;width:14092;height:72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k0sUA&#10;AADbAAAADwAAAGRycy9kb3ducmV2LnhtbESPQUsDMRSE74L/ITzBW5ttxVbXpqUUhR48tGvx/Eie&#10;m9XNy5Kk3a2/3hQKHoeZ+YZZrAbXihOF2HhWMBkXIIi1Nw3XCg4fb6MnEDEhG2w9k4IzRVgtb28W&#10;WBrf855OVapFhnAsUYFNqSuljNqSwzj2HXH2vnxwmLIMtTQB+wx3rZwWxUw6bDgvWOxoY0n/VEen&#10;4Dsenm34jZNCH/vd/PXz/aF51Erd3w3rFxCJhvQfvra3RsFsCpcv+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eTSxQAAANsAAAAPAAAAAAAAAAAAAAAAAJgCAABkcnMv&#10;ZG93bnJldi54bWxQSwUGAAAAAAQABAD1AAAAigMAAAAA&#10;" fillcolor="#6c85ca" stroked="f" strokeweight="1pt">
                      <v:stroke joinstyle="miter"/>
                      <v:textbox>
                        <w:txbxContent>
                          <w:p w14:paraId="4097BEE3" w14:textId="77777777" w:rsidR="004E126F" w:rsidRPr="00F60464" w:rsidRDefault="004E126F" w:rsidP="006C7C1C">
                            <w:pPr>
                              <w:jc w:val="center"/>
                              <w:rPr>
                                <w:rFonts w:cs="Arial"/>
                                <w:color w:val="000000" w:themeColor="text1"/>
                                <w:kern w:val="24"/>
                                <w:szCs w:val="24"/>
                              </w:rPr>
                            </w:pPr>
                            <w:r w:rsidRPr="00F60464">
                              <w:rPr>
                                <w:rFonts w:cs="Arial"/>
                                <w:color w:val="000000" w:themeColor="text1"/>
                                <w:kern w:val="24"/>
                              </w:rPr>
                              <w:t xml:space="preserve">Required no further action </w:t>
                            </w:r>
                          </w:p>
                          <w:p w14:paraId="1882E20F" w14:textId="6BB94C2B" w:rsidR="004E126F" w:rsidRPr="00F60464" w:rsidRDefault="00F04EC5" w:rsidP="006C7C1C">
                            <w:pPr>
                              <w:jc w:val="center"/>
                              <w:rPr>
                                <w:rFonts w:cs="Arial"/>
                                <w:color w:val="000000" w:themeColor="text1"/>
                                <w:kern w:val="24"/>
                              </w:rPr>
                            </w:pPr>
                            <w:r>
                              <w:rPr>
                                <w:rFonts w:cs="Arial"/>
                                <w:color w:val="000000" w:themeColor="text1"/>
                                <w:kern w:val="24"/>
                              </w:rPr>
                              <w:t>(25; 28</w:t>
                            </w:r>
                            <w:r w:rsidR="004E126F" w:rsidRPr="00A432F7">
                              <w:rPr>
                                <w:rFonts w:cs="Arial"/>
                                <w:color w:val="000000" w:themeColor="text1"/>
                                <w:kern w:val="24"/>
                              </w:rPr>
                              <w:t>%)</w:t>
                            </w:r>
                          </w:p>
                        </w:txbxContent>
                      </v:textbox>
                    </v:roundrect>
                    <v:roundrect id="Rounded Rectangle 290" o:spid="_x0000_s1046" style="position:absolute;left:17606;top:51349;width:14092;height:75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BScQA&#10;AADbAAAADwAAAGRycy9kb3ducmV2LnhtbESPQWsCMRSE74X+h/AKvdWsirauRhGx0EMPrRXPj+S5&#10;Wd28LEl0t/76plDocZiZb5jFqneNuFKItWcFw0EBglh7U3OlYP/1+vQCIiZkg41nUvBNEVbL+7sF&#10;lsZ3/EnXXapEhnAsUYFNqS2ljNqSwzjwLXH2jj44TFmGSpqAXYa7Ro6KYiod1pwXLLa0saTPu4tT&#10;cIr7mQ23OCz0pft43h7ex/VEK/X40K/nIBL16T/8134zCqZj+P2Sf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NQUnEAAAA2wAAAA8AAAAAAAAAAAAAAAAAmAIAAGRycy9k&#10;b3ducmV2LnhtbFBLBQYAAAAABAAEAPUAAACJAwAAAAA=&#10;" fillcolor="#6c85ca" stroked="f" strokeweight="1pt">
                      <v:stroke joinstyle="miter"/>
                      <v:textbox>
                        <w:txbxContent>
                          <w:p w14:paraId="702719E3" w14:textId="77777777" w:rsidR="004E126F" w:rsidRPr="00F60464" w:rsidRDefault="004E126F" w:rsidP="006C7C1C">
                            <w:pPr>
                              <w:jc w:val="center"/>
                              <w:rPr>
                                <w:rFonts w:cs="Arial"/>
                                <w:color w:val="000000" w:themeColor="text1"/>
                                <w:kern w:val="24"/>
                              </w:rPr>
                            </w:pPr>
                            <w:r w:rsidRPr="00F60464">
                              <w:rPr>
                                <w:rFonts w:cs="Arial"/>
                                <w:color w:val="000000" w:themeColor="text1"/>
                                <w:kern w:val="24"/>
                              </w:rPr>
                              <w:t xml:space="preserve">Referred onwards </w:t>
                            </w:r>
                          </w:p>
                          <w:p w14:paraId="2718FB66" w14:textId="47D389F3" w:rsidR="004E126F" w:rsidRPr="00F60464" w:rsidRDefault="00F04EC5" w:rsidP="006C7C1C">
                            <w:pPr>
                              <w:jc w:val="center"/>
                              <w:rPr>
                                <w:rFonts w:cs="Arial"/>
                                <w:color w:val="000000" w:themeColor="text1"/>
                                <w:kern w:val="24"/>
                                <w:szCs w:val="24"/>
                              </w:rPr>
                            </w:pPr>
                            <w:r>
                              <w:rPr>
                                <w:rFonts w:cs="Arial"/>
                                <w:color w:val="000000" w:themeColor="text1"/>
                                <w:kern w:val="24"/>
                              </w:rPr>
                              <w:t>(18</w:t>
                            </w:r>
                            <w:r w:rsidR="004E126F" w:rsidRPr="00F60464">
                              <w:rPr>
                                <w:rFonts w:cs="Arial"/>
                                <w:color w:val="000000" w:themeColor="text1"/>
                                <w:kern w:val="24"/>
                              </w:rPr>
                              <w:t xml:space="preserve">; </w:t>
                            </w:r>
                            <w:r w:rsidR="004E126F">
                              <w:rPr>
                                <w:rFonts w:cs="Arial"/>
                                <w:color w:val="000000" w:themeColor="text1"/>
                                <w:kern w:val="24"/>
                              </w:rPr>
                              <w:t>21</w:t>
                            </w:r>
                            <w:r w:rsidR="004E126F" w:rsidRPr="00F60464">
                              <w:rPr>
                                <w:rFonts w:cs="Arial"/>
                                <w:color w:val="000000" w:themeColor="text1"/>
                                <w:kern w:val="24"/>
                              </w:rPr>
                              <w:t>%)</w:t>
                            </w:r>
                          </w:p>
                        </w:txbxContent>
                      </v:textbox>
                    </v:roundrect>
                    <v:roundrect id="Rounded Rectangle 293" o:spid="_x0000_s1047" style="position:absolute;left:34558;top:34926;width:14346;height:75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VrMQA&#10;AADcAAAADwAAAGRycy9kb3ducmV2LnhtbESPzWrDMBCE74G+g9hCb4lUH0riRglpIRBDLnFKz4u1&#10;tUWslWvJP337KlDobZeZnW92u59dK0bqg/Ws4XmlQBBX3liuNXxcj8s1iBCRDbaeScMPBdjvHhZb&#10;zI2f+EJjGWuRQjjkqKGJsculDFVDDsPKd8RJ+/K9w5jWvpamxymFu1ZmSr1Ih5YTocGO3huqbuXg&#10;EmT9eSnP1XXYdO2b/S7mUhXKav30OB9eQUSa47/57/pkUv1NBvdn0gR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KlazEAAAA3AAAAA8AAAAAAAAAAAAAAAAAmAIAAGRycy9k&#10;b3ducmV2LnhtbFBLBQYAAAAABAAEAPUAAACJAwAAAAA=&#10;" fillcolor="#4866bc" stroked="f" strokeweight="1pt">
                      <v:stroke joinstyle="miter"/>
                      <v:textbox>
                        <w:txbxContent>
                          <w:p w14:paraId="04713B1F" w14:textId="77777777" w:rsidR="004E126F" w:rsidRPr="004757E1" w:rsidRDefault="004E126F" w:rsidP="006C7C1C">
                            <w:pPr>
                              <w:jc w:val="center"/>
                              <w:rPr>
                                <w:rFonts w:cs="Arial"/>
                                <w:color w:val="FFFFFF"/>
                                <w:kern w:val="24"/>
                                <w:szCs w:val="24"/>
                              </w:rPr>
                            </w:pPr>
                            <w:r w:rsidRPr="004757E1">
                              <w:rPr>
                                <w:rFonts w:cs="Arial"/>
                                <w:color w:val="FFFFFF"/>
                                <w:kern w:val="24"/>
                              </w:rPr>
                              <w:t>Suitable for PCM</w:t>
                            </w:r>
                          </w:p>
                          <w:p w14:paraId="06F5B72F" w14:textId="77777777" w:rsidR="004E126F" w:rsidRPr="004757E1" w:rsidRDefault="004E126F" w:rsidP="006C7C1C">
                            <w:pPr>
                              <w:jc w:val="center"/>
                              <w:rPr>
                                <w:rFonts w:cs="Arial"/>
                                <w:color w:val="FFFFFF"/>
                                <w:kern w:val="24"/>
                              </w:rPr>
                            </w:pPr>
                            <w:r>
                              <w:rPr>
                                <w:rFonts w:cs="Arial"/>
                                <w:color w:val="FFFFFF"/>
                                <w:kern w:val="24"/>
                              </w:rPr>
                              <w:t>(44; 51</w:t>
                            </w:r>
                            <w:r w:rsidRPr="004757E1">
                              <w:rPr>
                                <w:rFonts w:cs="Arial"/>
                                <w:color w:val="FFFFFF"/>
                                <w:kern w:val="24"/>
                              </w:rPr>
                              <w:t>%)</w:t>
                            </w:r>
                          </w:p>
                        </w:txbxContent>
                      </v:textbox>
                    </v:roundrect>
                  </v:group>
                </v:group>
                <v:group id="Group 193" o:spid="_x0000_s1048" style="position:absolute;left:15758;top:27988;width:15998;height:9034" coordorigin="15758,27988" coordsize="15998,9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Straight Connector 194" o:spid="_x0000_s1049" style="position:absolute;flip:x;visibility:visible;mso-wrap-style:square" from="31689,27988" to="31689,3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HkDMMAAADcAAAADwAAAGRycy9kb3ducmV2LnhtbERPS0/CQBC+m/gfNmPCTbY2iFBZiJFH&#10;uGjk5XnoDt3G7mzTXUr59y6Jibf58j1nMutsJVpqfOlYwVM/AUGcO11yoWC/Wz6OQPiArLFyTAqu&#10;5GE2vb+bYKbdhTfUbkMhYgj7DBWYEOpMSp8bsuj7riaO3Mk1FkOETSF1g5cYbiuZJslQWiw5Nhis&#10;6d1Q/rM9WwUH00r8/HhZfB9XrZynz+lXsUqV6j10b68gAnXhX/znXus4fzyA2zPxAj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B5AzDAAAA3AAAAA8AAAAAAAAAAAAA&#10;AAAAoQIAAGRycy9kb3ducmV2LnhtbFBLBQYAAAAABAAEAPkAAACRAwAAAAA=&#10;" strokecolor="black [3213]" strokeweight="1.5pt">
                    <v:stroke joinstyle="miter"/>
                  </v:line>
                  <v:line id="Straight Connector 215" o:spid="_x0000_s1050" style="position:absolute;flip:x y;visibility:visible;mso-wrap-style:square" from="15758,33434" to="31756,3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SmMYAAADcAAAADwAAAGRycy9kb3ducmV2LnhtbESPQWvCQBSE7wX/w/IKvYhuVCyaZiMi&#10;FKqXaurF2yP7moRm38bdrUZ/fbdQ6HGYmW+YbNWbVlzI+caygsk4AUFcWt1wpeD48TpagPABWWNr&#10;mRTcyMMqHzxkmGp75QNdilCJCGGfooI6hC6V0pc1GfRj2xFH79M6gyFKV0nt8BrhppXTJHmWBhuO&#10;CzV2tKmp/Cq+jYLTjpvt8namdj48OZpVw/v7npR6euzXLyAC9eE//Nd+0wqmkzn8nolHQO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v0pjGAAAA3AAAAA8AAAAAAAAA&#10;AAAAAAAAoQIAAGRycy9kb3ducmV2LnhtbFBLBQYAAAAABAAEAPkAAACUAwAAAAA=&#10;" strokecolor="black [3213]" strokeweight="1.5pt">
                    <v:stroke joinstyle="miter"/>
                  </v:line>
                  <v:line id="Straight Connector 216" o:spid="_x0000_s1051" style="position:absolute;flip:x y;visibility:visible;mso-wrap-style:square" from="15758,33432" to="15758,37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1M78YAAADcAAAADwAAAGRycy9kb3ducmV2LnhtbESPQWvCQBSE74L/YXlCL1I3KkqbZiNS&#10;KFQvtWkv3h7Z1ySYfZvubjX6612h4HGYmW+YbNWbVhzJ+caygukkAUFcWt1wpeD76+3xCYQPyBpb&#10;y6TgTB5W+XCQYartiT/pWIRKRAj7FBXUIXSplL6syaCf2I44ej/WGQxRukpqh6cIN62cJclSGmw4&#10;LtTY0WtN5aH4Mwr2W242z+dfahfjvaN5Nb587Eiph1G/fgERqA/38H/7XSuYTZdwOxOPgMy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9TO/GAAAA3AAAAA8AAAAAAAAA&#10;AAAAAAAAoQIAAGRycy9kb3ducmV2LnhtbFBLBQYAAAAABAAEAPkAAACUAwAAAAA=&#10;" strokecolor="black [3213]" strokeweight="1.5pt">
                    <v:stroke joinstyle="miter"/>
                  </v:lin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4" o:spid="_x0000_s1052" type="#_x0000_t5" style="position:absolute;left:43002;top:36870;width:1570;height:95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X+8YA&#10;AADcAAAADwAAAGRycy9kb3ducmV2LnhtbESPT2vCQBTE70K/w/IKXkQ3lWAluooWhB56MZbS4yP7&#10;mk3Nvg3ZzR+/fbcgeBxm5jfMdj/aWvTU+sqxgpdFAoK4cLriUsHn5TRfg/ABWWPtmBTcyMN+9zTZ&#10;YqbdwGfq81CKCGGfoQITQpNJ6QtDFv3CNcTR+3GtxRBlW0rd4hDhtpbLJFlJixXHBYMNvRkqrnln&#10;FczK66qf5d9Dkn78vna3r2Pn10ap6fN42IAINIZH+N5+1wqWaQr/Z+IRk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2X+8YAAADcAAAADwAAAAAAAAAAAAAAAACYAgAAZHJz&#10;L2Rvd25yZXYueG1sUEsFBgAAAAAEAAQA9QAAAIsDAAAAAA==&#10;" fillcolor="black [3213]" strokecolor="black [3213]" strokeweight="1pt"/>
                <v:shape id="Isosceles Triangle 245" o:spid="_x0000_s1053" type="#_x0000_t5" style="position:absolute;left:15057;top:36913;width:1570;height:95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EyYMYA&#10;AADcAAAADwAAAGRycy9kb3ducmV2LnhtbESPT2sCMRTE7wW/Q3hCL1KzirWyNYoKBQ+9dCvi8bF5&#10;brZuXpZN9o/f3hQKPQ4z8xtmvR1sJTpqfOlYwWyagCDOnS65UHD6/nhZgfABWWPlmBTcycN2M3pa&#10;Y6pdz1/UZaEQEcI+RQUmhDqV0ueGLPqpq4mjd3WNxRBlU0jdYB/htpLzJFlKiyXHBYM1HQzlt6y1&#10;CibFbdlNskufLD5/3tr7ed/6lVHqeTzs3kEEGsJ/+K991Armi1f4PROP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EyYMYAAADcAAAADwAAAAAAAAAAAAAAAACYAgAAZHJz&#10;L2Rvd25yZXYueG1sUEsFBgAAAAAEAAQA9QAAAIsDAAAAAA==&#10;" fillcolor="black [3213]" strokecolor="black [3213]" strokeweight="1pt"/>
                <w10:wrap anchorx="margin"/>
              </v:group>
            </w:pict>
          </mc:Fallback>
        </mc:AlternateContent>
      </w:r>
    </w:p>
    <w:p w14:paraId="73E54CE3" w14:textId="45DD34E9" w:rsidR="006C7C1C" w:rsidRDefault="006C7C1C" w:rsidP="007A04F7">
      <w:pPr>
        <w:spacing w:line="276" w:lineRule="auto"/>
        <w:rPr>
          <w:rFonts w:cs="Arial"/>
          <w:b/>
          <w:sz w:val="22"/>
        </w:rPr>
      </w:pPr>
    </w:p>
    <w:p w14:paraId="1BB49AE8" w14:textId="43467EF5" w:rsidR="006C7C1C" w:rsidRDefault="006C7C1C" w:rsidP="006C7C1C">
      <w:r>
        <w:rPr>
          <w:noProof/>
          <w:lang w:eastAsia="en-GB"/>
        </w:rPr>
        <mc:AlternateContent>
          <mc:Choice Requires="wps">
            <w:drawing>
              <wp:anchor distT="0" distB="0" distL="114300" distR="114300" simplePos="0" relativeHeight="251794432" behindDoc="0" locked="0" layoutInCell="1" allowOverlap="1" wp14:anchorId="61C3D06A" wp14:editId="35805E91">
                <wp:simplePos x="0" y="0"/>
                <wp:positionH relativeFrom="column">
                  <wp:posOffset>3626485</wp:posOffset>
                </wp:positionH>
                <wp:positionV relativeFrom="paragraph">
                  <wp:posOffset>1155700</wp:posOffset>
                </wp:positionV>
                <wp:extent cx="1802398" cy="359466"/>
                <wp:effectExtent l="0" t="400050" r="0" b="383540"/>
                <wp:wrapNone/>
                <wp:docPr id="28" name="Right Arrow 204"/>
                <wp:cNvGraphicFramePr/>
                <a:graphic xmlns:a="http://schemas.openxmlformats.org/drawingml/2006/main">
                  <a:graphicData uri="http://schemas.microsoft.com/office/word/2010/wordprocessingShape">
                    <wps:wsp>
                      <wps:cNvSpPr/>
                      <wps:spPr>
                        <a:xfrm rot="19621188" flipH="1">
                          <a:off x="0" y="0"/>
                          <a:ext cx="1802398" cy="359466"/>
                        </a:xfrm>
                        <a:prstGeom prst="rightArrow">
                          <a:avLst/>
                        </a:prstGeom>
                        <a:solidFill>
                          <a:srgbClr val="A0B0DC"/>
                        </a:solidFill>
                        <a:ln>
                          <a:solidFill>
                            <a:srgbClr val="3349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294EC01" id="Right Arrow 204" o:spid="_x0000_s1026" type="#_x0000_t13" style="position:absolute;margin-left:285.55pt;margin-top:91pt;width:141.9pt;height:28.3pt;rotation:2161390fd;flip:x;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" adj="19446" fillcolor="#a0b0dc" strokecolor="#33498a" strokeweight="1pt"/>
            </w:pict>
          </mc:Fallback>
        </mc:AlternateContent>
      </w:r>
      <w:r>
        <w:rPr>
          <w:noProof/>
          <w:lang w:eastAsia="en-GB"/>
        </w:rPr>
        <mc:AlternateContent>
          <mc:Choice Requires="wps">
            <w:drawing>
              <wp:anchor distT="0" distB="0" distL="114300" distR="114300" simplePos="0" relativeHeight="251798528" behindDoc="0" locked="0" layoutInCell="1" allowOverlap="1" wp14:anchorId="3F419BA8" wp14:editId="52FD41A4">
                <wp:simplePos x="0" y="0"/>
                <wp:positionH relativeFrom="column">
                  <wp:posOffset>5010150</wp:posOffset>
                </wp:positionH>
                <wp:positionV relativeFrom="paragraph">
                  <wp:posOffset>631861</wp:posOffset>
                </wp:positionV>
                <wp:extent cx="1460509" cy="696787"/>
                <wp:effectExtent l="0" t="0" r="0" b="0"/>
                <wp:wrapNone/>
                <wp:docPr id="18" name="Rounded Rectangle 212"/>
                <wp:cNvGraphicFramePr/>
                <a:graphic xmlns:a="http://schemas.openxmlformats.org/drawingml/2006/main">
                  <a:graphicData uri="http://schemas.microsoft.com/office/word/2010/wordprocessingShape">
                    <wps:wsp>
                      <wps:cNvSpPr/>
                      <wps:spPr>
                        <a:xfrm>
                          <a:off x="0" y="0"/>
                          <a:ext cx="1460509" cy="696787"/>
                        </a:xfrm>
                        <a:prstGeom prst="roundRect">
                          <a:avLst/>
                        </a:prstGeom>
                        <a:solidFill>
                          <a:srgbClr val="3349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EB8D7B" w14:textId="77777777" w:rsidR="004E126F" w:rsidRPr="004757E1" w:rsidRDefault="004E126F" w:rsidP="006C7C1C">
                            <w:pPr>
                              <w:jc w:val="center"/>
                              <w:rPr>
                                <w:rFonts w:cs="Arial"/>
                                <w:color w:val="FFFFFF"/>
                                <w:kern w:val="24"/>
                                <w:szCs w:val="24"/>
                              </w:rPr>
                            </w:pPr>
                            <w:r>
                              <w:rPr>
                                <w:rFonts w:cs="Arial"/>
                                <w:color w:val="FFFFFF"/>
                                <w:kern w:val="24"/>
                              </w:rPr>
                              <w:t>Other</w:t>
                            </w:r>
                          </w:p>
                          <w:p w14:paraId="079F7E74" w14:textId="77777777" w:rsidR="004E126F" w:rsidRPr="004757E1" w:rsidRDefault="004E126F" w:rsidP="006C7C1C">
                            <w:pPr>
                              <w:jc w:val="center"/>
                              <w:rPr>
                                <w:rFonts w:cs="Arial"/>
                                <w:color w:val="FFFFFF"/>
                                <w:kern w:val="24"/>
                              </w:rPr>
                            </w:pPr>
                            <w:r>
                              <w:rPr>
                                <w:rFonts w:cs="Arial"/>
                                <w:color w:val="FFFFFF"/>
                                <w:kern w:val="24"/>
                              </w:rPr>
                              <w:t>(4; 5</w:t>
                            </w:r>
                            <w:r w:rsidRPr="004757E1">
                              <w:rPr>
                                <w:rFonts w:cs="Arial"/>
                                <w:color w:val="FFFFFF"/>
                                <w:kern w:val="24"/>
                              </w:rPr>
                              <w:t>%)</w:t>
                            </w:r>
                          </w:p>
                        </w:txbxContent>
                      </wps:txbx>
                      <wps:bodyPr rtlCol="0" anchor="ctr"/>
                    </wps:wsp>
                  </a:graphicData>
                </a:graphic>
              </wp:anchor>
            </w:drawing>
          </mc:Choice>
          <mc:Fallback>
            <w:pict>
              <v:roundrect w14:anchorId="3F419BA8" id="Rounded Rectangle 212" o:spid="_x0000_s1054" style="position:absolute;margin-left:394.5pt;margin-top:49.75pt;width:115pt;height:54.85pt;z-index:251798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" fillcolor="#33498a" stroked="f" strokeweight="1pt">
                <v:stroke joinstyle="miter"/>
                <v:textbox>
                  <w:txbxContent>
                    <w:p w14:paraId="20EB8D7B" w14:textId="77777777" w:rsidR="004E126F" w:rsidRPr="004757E1" w:rsidRDefault="004E126F" w:rsidP="006C7C1C">
                      <w:pPr>
                        <w:jc w:val="center"/>
                        <w:rPr>
                          <w:rFonts w:cs="Arial"/>
                          <w:color w:val="FFFFFF"/>
                          <w:kern w:val="24"/>
                          <w:szCs w:val="24"/>
                        </w:rPr>
                      </w:pPr>
                      <w:r>
                        <w:rPr>
                          <w:rFonts w:cs="Arial"/>
                          <w:color w:val="FFFFFF"/>
                          <w:kern w:val="24"/>
                        </w:rPr>
                        <w:t>Other</w:t>
                      </w:r>
                    </w:p>
                    <w:p w14:paraId="079F7E74" w14:textId="77777777" w:rsidR="004E126F" w:rsidRPr="004757E1" w:rsidRDefault="004E126F" w:rsidP="006C7C1C">
                      <w:pPr>
                        <w:jc w:val="center"/>
                        <w:rPr>
                          <w:rFonts w:cs="Arial"/>
                          <w:color w:val="FFFFFF"/>
                          <w:kern w:val="24"/>
                        </w:rPr>
                      </w:pPr>
                      <w:r>
                        <w:rPr>
                          <w:rFonts w:cs="Arial"/>
                          <w:color w:val="FFFFFF"/>
                          <w:kern w:val="24"/>
                        </w:rPr>
                        <w:t>(4; 5</w:t>
                      </w:r>
                      <w:r w:rsidRPr="004757E1">
                        <w:rPr>
                          <w:rFonts w:cs="Arial"/>
                          <w:color w:val="FFFFFF"/>
                          <w:kern w:val="24"/>
                        </w:rPr>
                        <w:t>%)</w:t>
                      </w:r>
                    </w:p>
                  </w:txbxContent>
                </v:textbox>
              </v:roundrect>
            </w:pict>
          </mc:Fallback>
        </mc:AlternateContent>
      </w:r>
      <w:r>
        <w:rPr>
          <w:noProof/>
          <w:lang w:eastAsia="en-GB"/>
        </w:rPr>
        <mc:AlternateContent>
          <mc:Choice Requires="wps">
            <w:drawing>
              <wp:anchor distT="0" distB="0" distL="114300" distR="114300" simplePos="0" relativeHeight="251797504" behindDoc="0" locked="0" layoutInCell="1" allowOverlap="1" wp14:anchorId="58CC009A" wp14:editId="253FED7D">
                <wp:simplePos x="0" y="0"/>
                <wp:positionH relativeFrom="column">
                  <wp:posOffset>-394335</wp:posOffset>
                </wp:positionH>
                <wp:positionV relativeFrom="paragraph">
                  <wp:posOffset>613757</wp:posOffset>
                </wp:positionV>
                <wp:extent cx="1460509" cy="696787"/>
                <wp:effectExtent l="0" t="0" r="0" b="0"/>
                <wp:wrapNone/>
                <wp:docPr id="17" name="Rounded Rectangle 212"/>
                <wp:cNvGraphicFramePr/>
                <a:graphic xmlns:a="http://schemas.openxmlformats.org/drawingml/2006/main">
                  <a:graphicData uri="http://schemas.microsoft.com/office/word/2010/wordprocessingShape">
                    <wps:wsp>
                      <wps:cNvSpPr/>
                      <wps:spPr>
                        <a:xfrm>
                          <a:off x="0" y="0"/>
                          <a:ext cx="1460509" cy="696787"/>
                        </a:xfrm>
                        <a:prstGeom prst="roundRect">
                          <a:avLst/>
                        </a:prstGeom>
                        <a:solidFill>
                          <a:srgbClr val="3349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C2E8A8" w14:textId="77777777" w:rsidR="004E126F" w:rsidRPr="004757E1" w:rsidRDefault="004E126F" w:rsidP="006C7C1C">
                            <w:pPr>
                              <w:jc w:val="center"/>
                              <w:rPr>
                                <w:rFonts w:cs="Arial"/>
                                <w:color w:val="FFFFFF"/>
                                <w:kern w:val="24"/>
                                <w:szCs w:val="24"/>
                              </w:rPr>
                            </w:pPr>
                            <w:r>
                              <w:rPr>
                                <w:rFonts w:cs="Arial"/>
                                <w:color w:val="FFFFFF"/>
                                <w:kern w:val="24"/>
                              </w:rPr>
                              <w:t>Employer</w:t>
                            </w:r>
                          </w:p>
                          <w:p w14:paraId="2C643792" w14:textId="77777777" w:rsidR="004E126F" w:rsidRPr="004757E1" w:rsidRDefault="004E126F" w:rsidP="006C7C1C">
                            <w:pPr>
                              <w:jc w:val="center"/>
                              <w:rPr>
                                <w:rFonts w:cs="Arial"/>
                                <w:color w:val="FFFFFF"/>
                                <w:kern w:val="24"/>
                              </w:rPr>
                            </w:pPr>
                            <w:r>
                              <w:rPr>
                                <w:rFonts w:cs="Arial"/>
                                <w:color w:val="FFFFFF"/>
                                <w:kern w:val="24"/>
                              </w:rPr>
                              <w:t>(1; 1</w:t>
                            </w:r>
                            <w:r w:rsidRPr="004757E1">
                              <w:rPr>
                                <w:rFonts w:cs="Arial"/>
                                <w:color w:val="FFFFFF"/>
                                <w:kern w:val="24"/>
                              </w:rPr>
                              <w:t>%)</w:t>
                            </w:r>
                          </w:p>
                        </w:txbxContent>
                      </wps:txbx>
                      <wps:bodyPr rtlCol="0" anchor="ctr"/>
                    </wps:wsp>
                  </a:graphicData>
                </a:graphic>
              </wp:anchor>
            </w:drawing>
          </mc:Choice>
          <mc:Fallback>
            <w:pict>
              <v:roundrect w14:anchorId="58CC009A" id="_x0000_s1055" style="position:absolute;margin-left:-31.05pt;margin-top:48.35pt;width:115pt;height:54.85pt;z-index:251797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" fillcolor="#33498a" stroked="f" strokeweight="1pt">
                <v:stroke joinstyle="miter"/>
                <v:textbox>
                  <w:txbxContent>
                    <w:p w14:paraId="0CC2E8A8" w14:textId="77777777" w:rsidR="004E126F" w:rsidRPr="004757E1" w:rsidRDefault="004E126F" w:rsidP="006C7C1C">
                      <w:pPr>
                        <w:jc w:val="center"/>
                        <w:rPr>
                          <w:rFonts w:cs="Arial"/>
                          <w:color w:val="FFFFFF"/>
                          <w:kern w:val="24"/>
                          <w:szCs w:val="24"/>
                        </w:rPr>
                      </w:pPr>
                      <w:r>
                        <w:rPr>
                          <w:rFonts w:cs="Arial"/>
                          <w:color w:val="FFFFFF"/>
                          <w:kern w:val="24"/>
                        </w:rPr>
                        <w:t>Employer</w:t>
                      </w:r>
                    </w:p>
                    <w:p w14:paraId="2C643792" w14:textId="77777777" w:rsidR="004E126F" w:rsidRPr="004757E1" w:rsidRDefault="004E126F" w:rsidP="006C7C1C">
                      <w:pPr>
                        <w:jc w:val="center"/>
                        <w:rPr>
                          <w:rFonts w:cs="Arial"/>
                          <w:color w:val="FFFFFF"/>
                          <w:kern w:val="24"/>
                        </w:rPr>
                      </w:pPr>
                      <w:r>
                        <w:rPr>
                          <w:rFonts w:cs="Arial"/>
                          <w:color w:val="FFFFFF"/>
                          <w:kern w:val="24"/>
                        </w:rPr>
                        <w:t>(1; 1</w:t>
                      </w:r>
                      <w:r w:rsidRPr="004757E1">
                        <w:rPr>
                          <w:rFonts w:cs="Arial"/>
                          <w:color w:val="FFFFFF"/>
                          <w:kern w:val="24"/>
                        </w:rPr>
                        <w:t>%)</w:t>
                      </w:r>
                    </w:p>
                  </w:txbxContent>
                </v:textbox>
              </v:roundrect>
            </w:pict>
          </mc:Fallback>
        </mc:AlternateContent>
      </w:r>
      <w:r>
        <w:rPr>
          <w:noProof/>
          <w:lang w:eastAsia="en-GB"/>
        </w:rPr>
        <mc:AlternateContent>
          <mc:Choice Requires="wps">
            <w:drawing>
              <wp:anchor distT="0" distB="0" distL="114300" distR="114300" simplePos="0" relativeHeight="251795456" behindDoc="0" locked="0" layoutInCell="1" allowOverlap="1" wp14:anchorId="20868A36" wp14:editId="6470FD20">
                <wp:simplePos x="0" y="0"/>
                <wp:positionH relativeFrom="column">
                  <wp:posOffset>669320</wp:posOffset>
                </wp:positionH>
                <wp:positionV relativeFrom="paragraph">
                  <wp:posOffset>1110852</wp:posOffset>
                </wp:positionV>
                <wp:extent cx="1802398" cy="359466"/>
                <wp:effectExtent l="0" t="0" r="0" b="0"/>
                <wp:wrapNone/>
                <wp:docPr id="29" name="Right Arrow 203"/>
                <wp:cNvGraphicFramePr/>
                <a:graphic xmlns:a="http://schemas.openxmlformats.org/drawingml/2006/main">
                  <a:graphicData uri="http://schemas.microsoft.com/office/word/2010/wordprocessingShape">
                    <wps:wsp>
                      <wps:cNvSpPr/>
                      <wps:spPr>
                        <a:xfrm rot="748219">
                          <a:off x="0" y="0"/>
                          <a:ext cx="1802398" cy="359466"/>
                        </a:xfrm>
                        <a:prstGeom prst="rightArrow">
                          <a:avLst/>
                        </a:prstGeom>
                        <a:solidFill>
                          <a:srgbClr val="A0B0DC"/>
                        </a:solidFill>
                        <a:ln>
                          <a:solidFill>
                            <a:srgbClr val="3349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0D7EFCD" id="Right Arrow 203" o:spid="_x0000_s1026" type="#_x0000_t13" style="position:absolute;margin-left:52.7pt;margin-top:87.45pt;width:141.9pt;height:28.3pt;rotation:817255fd;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" adj="19446" fillcolor="#a0b0dc" strokecolor="#33498a" strokeweight="1pt"/>
            </w:pict>
          </mc:Fallback>
        </mc:AlternateContent>
      </w:r>
    </w:p>
    <w:p w14:paraId="2915F921" w14:textId="31383770" w:rsidR="006C7C1C" w:rsidRDefault="006C7C1C" w:rsidP="007A04F7">
      <w:pPr>
        <w:spacing w:line="276" w:lineRule="auto"/>
        <w:rPr>
          <w:rFonts w:cs="Arial"/>
          <w:b/>
          <w:sz w:val="22"/>
        </w:rPr>
      </w:pPr>
    </w:p>
    <w:p w14:paraId="3EC398F3" w14:textId="01B94353" w:rsidR="006C7C1C" w:rsidRDefault="006C7C1C" w:rsidP="007A04F7">
      <w:pPr>
        <w:spacing w:line="276" w:lineRule="auto"/>
        <w:rPr>
          <w:rFonts w:cs="Arial"/>
          <w:b/>
          <w:sz w:val="22"/>
        </w:rPr>
      </w:pPr>
    </w:p>
    <w:p w14:paraId="70CF7F1C" w14:textId="2640F1F7" w:rsidR="006C7C1C" w:rsidRDefault="006C7C1C" w:rsidP="007A04F7">
      <w:pPr>
        <w:spacing w:line="276" w:lineRule="auto"/>
        <w:rPr>
          <w:rFonts w:cs="Arial"/>
          <w:b/>
          <w:sz w:val="22"/>
        </w:rPr>
      </w:pPr>
    </w:p>
    <w:p w14:paraId="612A0399" w14:textId="2C9C1010" w:rsidR="006C7C1C" w:rsidRDefault="006C7C1C" w:rsidP="007A04F7">
      <w:pPr>
        <w:spacing w:line="276" w:lineRule="auto"/>
        <w:rPr>
          <w:rFonts w:cs="Arial"/>
          <w:b/>
          <w:sz w:val="22"/>
        </w:rPr>
      </w:pPr>
    </w:p>
    <w:p w14:paraId="23D8EC6F" w14:textId="49B8C393" w:rsidR="006C7C1C" w:rsidRDefault="006C7C1C" w:rsidP="007A04F7">
      <w:pPr>
        <w:spacing w:line="276" w:lineRule="auto"/>
        <w:rPr>
          <w:rFonts w:cs="Arial"/>
          <w:b/>
          <w:sz w:val="22"/>
        </w:rPr>
      </w:pPr>
    </w:p>
    <w:p w14:paraId="53F32EB9" w14:textId="4C8BF649" w:rsidR="006C7C1C" w:rsidRDefault="006C7C1C" w:rsidP="007A04F7">
      <w:pPr>
        <w:spacing w:line="276" w:lineRule="auto"/>
        <w:rPr>
          <w:rFonts w:cs="Arial"/>
          <w:b/>
          <w:sz w:val="22"/>
        </w:rPr>
      </w:pPr>
    </w:p>
    <w:p w14:paraId="3354453A" w14:textId="124D6B8E" w:rsidR="006C7C1C" w:rsidRDefault="006C7C1C" w:rsidP="007A04F7">
      <w:pPr>
        <w:spacing w:line="276" w:lineRule="auto"/>
        <w:rPr>
          <w:rFonts w:cs="Arial"/>
          <w:b/>
          <w:sz w:val="22"/>
        </w:rPr>
      </w:pPr>
    </w:p>
    <w:p w14:paraId="42F089A1" w14:textId="7CCA3132" w:rsidR="006C7C1C" w:rsidRDefault="006C7C1C" w:rsidP="007A04F7">
      <w:pPr>
        <w:spacing w:line="276" w:lineRule="auto"/>
        <w:rPr>
          <w:rFonts w:cs="Arial"/>
          <w:b/>
          <w:sz w:val="22"/>
        </w:rPr>
      </w:pPr>
    </w:p>
    <w:p w14:paraId="20DCAAE0" w14:textId="357E161B" w:rsidR="006C7C1C" w:rsidRDefault="006C7C1C" w:rsidP="007A04F7">
      <w:pPr>
        <w:spacing w:line="276" w:lineRule="auto"/>
        <w:rPr>
          <w:rFonts w:cs="Arial"/>
          <w:b/>
          <w:sz w:val="22"/>
        </w:rPr>
      </w:pPr>
    </w:p>
    <w:p w14:paraId="4C940E7E" w14:textId="7CA6E94F" w:rsidR="006C7C1C" w:rsidRDefault="006C7C1C" w:rsidP="007A04F7">
      <w:pPr>
        <w:spacing w:line="276" w:lineRule="auto"/>
        <w:rPr>
          <w:rFonts w:cs="Arial"/>
          <w:b/>
          <w:sz w:val="22"/>
        </w:rPr>
      </w:pPr>
    </w:p>
    <w:p w14:paraId="66FCDDAD" w14:textId="189105F9" w:rsidR="006C7C1C" w:rsidRDefault="006C7C1C" w:rsidP="007A04F7">
      <w:pPr>
        <w:spacing w:line="276" w:lineRule="auto"/>
        <w:rPr>
          <w:rFonts w:cs="Arial"/>
          <w:b/>
          <w:sz w:val="22"/>
        </w:rPr>
      </w:pPr>
    </w:p>
    <w:p w14:paraId="0DD110E4" w14:textId="4149A668" w:rsidR="006C7C1C" w:rsidRDefault="006C7C1C" w:rsidP="007A04F7">
      <w:pPr>
        <w:spacing w:line="276" w:lineRule="auto"/>
        <w:rPr>
          <w:rFonts w:cs="Arial"/>
          <w:b/>
          <w:sz w:val="22"/>
        </w:rPr>
      </w:pPr>
    </w:p>
    <w:p w14:paraId="2881A28B" w14:textId="31FB440E" w:rsidR="006C7C1C" w:rsidRDefault="006C7C1C" w:rsidP="007A04F7">
      <w:pPr>
        <w:spacing w:line="276" w:lineRule="auto"/>
        <w:rPr>
          <w:rFonts w:cs="Arial"/>
          <w:b/>
          <w:sz w:val="22"/>
        </w:rPr>
      </w:pPr>
    </w:p>
    <w:p w14:paraId="10456C51" w14:textId="52E5D077" w:rsidR="006C7C1C" w:rsidRDefault="006C7C1C" w:rsidP="007A04F7">
      <w:pPr>
        <w:spacing w:line="276" w:lineRule="auto"/>
        <w:rPr>
          <w:rFonts w:cs="Arial"/>
          <w:b/>
          <w:sz w:val="22"/>
        </w:rPr>
      </w:pPr>
    </w:p>
    <w:p w14:paraId="634C5765" w14:textId="5CE8DB16" w:rsidR="006C7C1C" w:rsidRDefault="006C7C1C" w:rsidP="007A04F7">
      <w:pPr>
        <w:spacing w:line="276" w:lineRule="auto"/>
        <w:rPr>
          <w:rFonts w:cs="Arial"/>
          <w:b/>
          <w:sz w:val="22"/>
        </w:rPr>
      </w:pPr>
    </w:p>
    <w:p w14:paraId="02C1B235" w14:textId="69BD2B4E" w:rsidR="006C7C1C" w:rsidRDefault="006A6C0E" w:rsidP="007A04F7">
      <w:pPr>
        <w:spacing w:line="276" w:lineRule="auto"/>
        <w:rPr>
          <w:rFonts w:cs="Arial"/>
          <w:b/>
          <w:sz w:val="22"/>
        </w:rPr>
      </w:pPr>
      <w:r>
        <w:rPr>
          <w:noProof/>
          <w:lang w:eastAsia="en-GB"/>
        </w:rPr>
        <mc:AlternateContent>
          <mc:Choice Requires="wps">
            <w:drawing>
              <wp:anchor distT="0" distB="0" distL="114300" distR="114300" simplePos="0" relativeHeight="251799552" behindDoc="0" locked="0" layoutInCell="1" allowOverlap="1" wp14:anchorId="179FE5E1" wp14:editId="6070D373">
                <wp:simplePos x="0" y="0"/>
                <wp:positionH relativeFrom="column">
                  <wp:posOffset>4357217</wp:posOffset>
                </wp:positionH>
                <wp:positionV relativeFrom="paragraph">
                  <wp:posOffset>160019</wp:posOffset>
                </wp:positionV>
                <wp:extent cx="0" cy="410413"/>
                <wp:effectExtent l="0" t="0" r="19050" b="27940"/>
                <wp:wrapNone/>
                <wp:docPr id="26" name="Straight Connector 26"/>
                <wp:cNvGraphicFramePr/>
                <a:graphic xmlns:a="http://schemas.openxmlformats.org/drawingml/2006/main">
                  <a:graphicData uri="http://schemas.microsoft.com/office/word/2010/wordprocessingShape">
                    <wps:wsp>
                      <wps:cNvCnPr/>
                      <wps:spPr>
                        <a:xfrm flipH="1" flipV="1">
                          <a:off x="0" y="0"/>
                          <a:ext cx="0" cy="41041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FBD17" id="Straight Connector 26" o:spid="_x0000_s1026" style="position:absolute;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1pt,12.6pt" to="343.1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" strokecolor="black [3213]" strokeweight="1.5pt">
                <v:stroke joinstyle="miter"/>
              </v:line>
            </w:pict>
          </mc:Fallback>
        </mc:AlternateContent>
      </w:r>
      <w:r>
        <w:rPr>
          <w:noProof/>
          <w:lang w:eastAsia="en-GB"/>
        </w:rPr>
        <mc:AlternateContent>
          <mc:Choice Requires="wps">
            <w:drawing>
              <wp:anchor distT="0" distB="0" distL="114300" distR="114300" simplePos="0" relativeHeight="251828224" behindDoc="0" locked="0" layoutInCell="1" allowOverlap="1" wp14:anchorId="6BCFEB8C" wp14:editId="2A23D50F">
                <wp:simplePos x="0" y="0"/>
                <wp:positionH relativeFrom="column">
                  <wp:posOffset>3046856</wp:posOffset>
                </wp:positionH>
                <wp:positionV relativeFrom="paragraph">
                  <wp:posOffset>159360</wp:posOffset>
                </wp:positionV>
                <wp:extent cx="1303673" cy="0"/>
                <wp:effectExtent l="0" t="0" r="10795" b="19050"/>
                <wp:wrapNone/>
                <wp:docPr id="3" name="Straight Connector 3"/>
                <wp:cNvGraphicFramePr/>
                <a:graphic xmlns:a="http://schemas.openxmlformats.org/drawingml/2006/main">
                  <a:graphicData uri="http://schemas.microsoft.com/office/word/2010/wordprocessingShape">
                    <wps:wsp>
                      <wps:cNvCnPr/>
                      <wps:spPr>
                        <a:xfrm flipH="1">
                          <a:off x="0" y="0"/>
                          <a:ext cx="130367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4C43D" id="Straight Connector 3" o:spid="_x0000_s1026" style="position:absolute;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9pt,12.55pt" to="342.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" strokecolor="black [3213]" strokeweight="1.5pt">
                <v:stroke joinstyle="miter"/>
              </v:line>
            </w:pict>
          </mc:Fallback>
        </mc:AlternateContent>
      </w:r>
    </w:p>
    <w:p w14:paraId="5BDE6009" w14:textId="031E2B7D" w:rsidR="006C7C1C" w:rsidRDefault="006C7C1C" w:rsidP="007A04F7">
      <w:pPr>
        <w:spacing w:line="276" w:lineRule="auto"/>
        <w:rPr>
          <w:rFonts w:cs="Arial"/>
          <w:sz w:val="20"/>
        </w:rPr>
      </w:pPr>
    </w:p>
    <w:p w14:paraId="5DABA7B7" w14:textId="11422A91" w:rsidR="006C7C1C" w:rsidRDefault="006C7C1C" w:rsidP="007A04F7">
      <w:pPr>
        <w:spacing w:line="276" w:lineRule="auto"/>
        <w:rPr>
          <w:rFonts w:cs="Arial"/>
          <w:szCs w:val="24"/>
        </w:rPr>
      </w:pPr>
    </w:p>
    <w:p w14:paraId="1D4DF152" w14:textId="5165E559" w:rsidR="006C7C1C" w:rsidRDefault="006C7C1C" w:rsidP="007A04F7">
      <w:pPr>
        <w:spacing w:line="276" w:lineRule="auto"/>
        <w:rPr>
          <w:rFonts w:cs="Arial"/>
          <w:szCs w:val="24"/>
        </w:rPr>
      </w:pPr>
    </w:p>
    <w:p w14:paraId="522FA876" w14:textId="5AE0D3D7" w:rsidR="006C7C1C" w:rsidRDefault="006C7C1C" w:rsidP="007A04F7">
      <w:pPr>
        <w:spacing w:line="276" w:lineRule="auto"/>
        <w:rPr>
          <w:rFonts w:cs="Arial"/>
          <w:szCs w:val="24"/>
        </w:rPr>
      </w:pPr>
    </w:p>
    <w:p w14:paraId="095E9043" w14:textId="52D6C061" w:rsidR="006C7C1C" w:rsidRDefault="006C7C1C" w:rsidP="007A04F7">
      <w:pPr>
        <w:spacing w:line="276" w:lineRule="auto"/>
        <w:rPr>
          <w:rFonts w:cs="Arial"/>
          <w:szCs w:val="24"/>
        </w:rPr>
      </w:pPr>
    </w:p>
    <w:p w14:paraId="0BD10235" w14:textId="58C770CC" w:rsidR="006C7C1C" w:rsidRDefault="006C7C1C" w:rsidP="007A04F7">
      <w:pPr>
        <w:spacing w:line="276" w:lineRule="auto"/>
        <w:rPr>
          <w:rFonts w:cs="Arial"/>
          <w:szCs w:val="24"/>
        </w:rPr>
      </w:pPr>
    </w:p>
    <w:p w14:paraId="6C4E50A4" w14:textId="63D51DA5" w:rsidR="006C7C1C" w:rsidRDefault="006A6C0E" w:rsidP="007A04F7">
      <w:pPr>
        <w:spacing w:line="276" w:lineRule="auto"/>
        <w:rPr>
          <w:rFonts w:cs="Arial"/>
          <w:szCs w:val="24"/>
        </w:rPr>
      </w:pPr>
      <w:r>
        <w:rPr>
          <w:noProof/>
          <w:lang w:eastAsia="en-GB"/>
        </w:rPr>
        <mc:AlternateContent>
          <mc:Choice Requires="wps">
            <w:drawing>
              <wp:anchor distT="0" distB="0" distL="114300" distR="114300" simplePos="0" relativeHeight="251830272" behindDoc="0" locked="0" layoutInCell="1" allowOverlap="1" wp14:anchorId="7721963C" wp14:editId="6C6D7C21">
                <wp:simplePos x="0" y="0"/>
                <wp:positionH relativeFrom="column">
                  <wp:posOffset>1309747</wp:posOffset>
                </wp:positionH>
                <wp:positionV relativeFrom="paragraph">
                  <wp:posOffset>67117</wp:posOffset>
                </wp:positionV>
                <wp:extent cx="1" cy="550138"/>
                <wp:effectExtent l="0" t="0" r="0" b="0"/>
                <wp:wrapNone/>
                <wp:docPr id="218" name="Straight Connector 218"/>
                <wp:cNvGraphicFramePr/>
                <a:graphic xmlns:a="http://schemas.openxmlformats.org/drawingml/2006/main">
                  <a:graphicData uri="http://schemas.microsoft.com/office/word/2010/wordprocessingShape">
                    <wps:wsp>
                      <wps:cNvCnPr/>
                      <wps:spPr>
                        <a:xfrm flipH="1">
                          <a:off x="0" y="0"/>
                          <a:ext cx="1" cy="55013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77DC2" id="Straight Connector 218" o:spid="_x0000_s1026" style="position:absolute;flip:x;z-index:251830272;visibility:visible;mso-wrap-style:square;mso-wrap-distance-left:9pt;mso-wrap-distance-top:0;mso-wrap-distance-right:9pt;mso-wrap-distance-bottom:0;mso-position-horizontal:absolute;mso-position-horizontal-relative:text;mso-position-vertical:absolute;mso-position-vertical-relative:text" from="103.15pt,5.3pt" to="103.1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" strokecolor="black [3213]" strokeweight="1.5pt">
                <v:stroke joinstyle="miter"/>
              </v:line>
            </w:pict>
          </mc:Fallback>
        </mc:AlternateContent>
      </w:r>
    </w:p>
    <w:p w14:paraId="137895EC" w14:textId="6446C506" w:rsidR="006C7C1C" w:rsidRDefault="006C7C1C" w:rsidP="007A04F7">
      <w:pPr>
        <w:spacing w:line="276" w:lineRule="auto"/>
        <w:rPr>
          <w:rFonts w:cs="Arial"/>
          <w:szCs w:val="24"/>
        </w:rPr>
      </w:pPr>
    </w:p>
    <w:p w14:paraId="141C3968" w14:textId="162DF568" w:rsidR="006C7C1C" w:rsidRDefault="006A6C0E" w:rsidP="007A04F7">
      <w:pPr>
        <w:spacing w:line="276" w:lineRule="auto"/>
        <w:rPr>
          <w:rFonts w:cs="Arial"/>
          <w:szCs w:val="24"/>
        </w:rPr>
      </w:pPr>
      <w:r>
        <w:rPr>
          <w:noProof/>
          <w:lang w:eastAsia="en-GB"/>
        </w:rPr>
        <mc:AlternateContent>
          <mc:Choice Requires="wps">
            <w:drawing>
              <wp:anchor distT="0" distB="0" distL="114300" distR="114300" simplePos="0" relativeHeight="251838464" behindDoc="0" locked="0" layoutInCell="1" allowOverlap="1" wp14:anchorId="53021F7A" wp14:editId="4B5D3550">
                <wp:simplePos x="0" y="0"/>
                <wp:positionH relativeFrom="column">
                  <wp:posOffset>2366721</wp:posOffset>
                </wp:positionH>
                <wp:positionV relativeFrom="paragraph">
                  <wp:posOffset>186665</wp:posOffset>
                </wp:positionV>
                <wp:extent cx="1" cy="323701"/>
                <wp:effectExtent l="0" t="0" r="0" b="0"/>
                <wp:wrapNone/>
                <wp:docPr id="240" name="Straight Connector 240"/>
                <wp:cNvGraphicFramePr/>
                <a:graphic xmlns:a="http://schemas.openxmlformats.org/drawingml/2006/main">
                  <a:graphicData uri="http://schemas.microsoft.com/office/word/2010/wordprocessingShape">
                    <wps:wsp>
                      <wps:cNvCnPr/>
                      <wps:spPr>
                        <a:xfrm flipH="1" flipV="1">
                          <a:off x="0" y="0"/>
                          <a:ext cx="1" cy="32370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EB40E" id="Straight Connector 240" o:spid="_x0000_s1026" style="position:absolute;flip:x y;z-index:251838464;visibility:visible;mso-wrap-style:square;mso-wrap-distance-left:9pt;mso-wrap-distance-top:0;mso-wrap-distance-right:9pt;mso-wrap-distance-bottom:0;mso-position-horizontal:absolute;mso-position-horizontal-relative:text;mso-position-vertical:absolute;mso-position-vertical-relative:text" from="186.35pt,14.7pt" to="186.3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" strokecolor="black [3213]" strokeweight="1.5pt">
                <v:stroke joinstyle="miter"/>
              </v:line>
            </w:pict>
          </mc:Fallback>
        </mc:AlternateContent>
      </w:r>
      <w:r>
        <w:rPr>
          <w:noProof/>
          <w:lang w:eastAsia="en-GB"/>
        </w:rPr>
        <mc:AlternateContent>
          <mc:Choice Requires="wps">
            <w:drawing>
              <wp:anchor distT="0" distB="0" distL="114300" distR="114300" simplePos="0" relativeHeight="251836416" behindDoc="0" locked="0" layoutInCell="1" allowOverlap="1" wp14:anchorId="7FF18989" wp14:editId="527E9F35">
                <wp:simplePos x="0" y="0"/>
                <wp:positionH relativeFrom="column">
                  <wp:posOffset>268122</wp:posOffset>
                </wp:positionH>
                <wp:positionV relativeFrom="paragraph">
                  <wp:posOffset>188468</wp:posOffset>
                </wp:positionV>
                <wp:extent cx="1" cy="358954"/>
                <wp:effectExtent l="0" t="0" r="0" b="0"/>
                <wp:wrapNone/>
                <wp:docPr id="243" name="Straight Connector 243"/>
                <wp:cNvGraphicFramePr/>
                <a:graphic xmlns:a="http://schemas.openxmlformats.org/drawingml/2006/main">
                  <a:graphicData uri="http://schemas.microsoft.com/office/word/2010/wordprocessingShape">
                    <wps:wsp>
                      <wps:cNvCnPr/>
                      <wps:spPr>
                        <a:xfrm flipH="1" flipV="1">
                          <a:off x="0" y="0"/>
                          <a:ext cx="1" cy="35895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6447EB" id="Straight Connector 243" o:spid="_x0000_s1026" style="position:absolute;flip:x y;z-index:251836416;visibility:visible;mso-wrap-style:square;mso-wrap-distance-left:9pt;mso-wrap-distance-top:0;mso-wrap-distance-right:9pt;mso-wrap-distance-bottom:0;mso-position-horizontal:absolute;mso-position-horizontal-relative:text;mso-position-vertical:absolute;mso-position-vertical-relative:text" from="21.1pt,14.85pt" to="21.1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" strokecolor="black [3213]" strokeweight="1.5pt">
                <v:stroke joinstyle="miter"/>
              </v:line>
            </w:pict>
          </mc:Fallback>
        </mc:AlternateContent>
      </w:r>
      <w:r>
        <w:rPr>
          <w:noProof/>
          <w:lang w:eastAsia="en-GB"/>
        </w:rPr>
        <mc:AlternateContent>
          <mc:Choice Requires="wps">
            <w:drawing>
              <wp:anchor distT="0" distB="0" distL="114300" distR="114300" simplePos="0" relativeHeight="251834368" behindDoc="0" locked="0" layoutInCell="1" allowOverlap="1" wp14:anchorId="65B84436" wp14:editId="76149264">
                <wp:simplePos x="0" y="0"/>
                <wp:positionH relativeFrom="column">
                  <wp:posOffset>266750</wp:posOffset>
                </wp:positionH>
                <wp:positionV relativeFrom="paragraph">
                  <wp:posOffset>191948</wp:posOffset>
                </wp:positionV>
                <wp:extent cx="1043298" cy="0"/>
                <wp:effectExtent l="0" t="0" r="0" b="0"/>
                <wp:wrapNone/>
                <wp:docPr id="242" name="Straight Connector 242"/>
                <wp:cNvGraphicFramePr/>
                <a:graphic xmlns:a="http://schemas.openxmlformats.org/drawingml/2006/main">
                  <a:graphicData uri="http://schemas.microsoft.com/office/word/2010/wordprocessingShape">
                    <wps:wsp>
                      <wps:cNvCnPr/>
                      <wps:spPr>
                        <a:xfrm flipH="1">
                          <a:off x="0" y="0"/>
                          <a:ext cx="104329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164F4" id="Straight Connector 242" o:spid="_x0000_s1026" style="position:absolute;flip:x;z-index:251834368;visibility:visible;mso-wrap-style:square;mso-wrap-distance-left:9pt;mso-wrap-distance-top:0;mso-wrap-distance-right:9pt;mso-wrap-distance-bottom:0;mso-position-horizontal:absolute;mso-position-horizontal-relative:text;mso-position-vertical:absolute;mso-position-vertical-relative:text" from="21pt,15.1pt" to="103.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" strokecolor="black [3213]" strokeweight="1.5pt">
                <v:stroke joinstyle="miter"/>
              </v:line>
            </w:pict>
          </mc:Fallback>
        </mc:AlternateContent>
      </w:r>
      <w:r>
        <w:rPr>
          <w:noProof/>
          <w:lang w:eastAsia="en-GB"/>
        </w:rPr>
        <mc:AlternateContent>
          <mc:Choice Requires="wps">
            <w:drawing>
              <wp:anchor distT="0" distB="0" distL="114300" distR="114300" simplePos="0" relativeHeight="251832320" behindDoc="0" locked="0" layoutInCell="1" allowOverlap="1" wp14:anchorId="69CB545C" wp14:editId="49A082FD">
                <wp:simplePos x="0" y="0"/>
                <wp:positionH relativeFrom="column">
                  <wp:posOffset>1321934</wp:posOffset>
                </wp:positionH>
                <wp:positionV relativeFrom="paragraph">
                  <wp:posOffset>190698</wp:posOffset>
                </wp:positionV>
                <wp:extent cx="1043298" cy="0"/>
                <wp:effectExtent l="0" t="0" r="0" b="0"/>
                <wp:wrapNone/>
                <wp:docPr id="241" name="Straight Connector 241"/>
                <wp:cNvGraphicFramePr/>
                <a:graphic xmlns:a="http://schemas.openxmlformats.org/drawingml/2006/main">
                  <a:graphicData uri="http://schemas.microsoft.com/office/word/2010/wordprocessingShape">
                    <wps:wsp>
                      <wps:cNvCnPr/>
                      <wps:spPr>
                        <a:xfrm flipH="1">
                          <a:off x="0" y="0"/>
                          <a:ext cx="104329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8D2869" id="Straight Connector 241" o:spid="_x0000_s1026" style="position:absolute;flip:x;z-index:251832320;visibility:visible;mso-wrap-style:square;mso-wrap-distance-left:9pt;mso-wrap-distance-top:0;mso-wrap-distance-right:9pt;mso-wrap-distance-bottom:0;mso-position-horizontal:absolute;mso-position-horizontal-relative:text;mso-position-vertical:absolute;mso-position-vertical-relative:text" from="104.1pt,15pt" to="18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" strokecolor="black [3213]" strokeweight="1.5pt">
                <v:stroke joinstyle="miter"/>
              </v:line>
            </w:pict>
          </mc:Fallback>
        </mc:AlternateContent>
      </w:r>
    </w:p>
    <w:p w14:paraId="19D306E0" w14:textId="61C718B3" w:rsidR="006C7C1C" w:rsidRPr="006A6C0E" w:rsidRDefault="006C7C1C" w:rsidP="007A04F7">
      <w:pPr>
        <w:spacing w:line="276" w:lineRule="auto"/>
        <w:rPr>
          <w:rFonts w:cs="Arial"/>
          <w:i/>
          <w:szCs w:val="24"/>
        </w:rPr>
      </w:pPr>
    </w:p>
    <w:p w14:paraId="4FBB8CC6" w14:textId="6D643375" w:rsidR="006C7C1C" w:rsidRDefault="006A6C0E" w:rsidP="007A04F7">
      <w:pPr>
        <w:spacing w:line="276" w:lineRule="auto"/>
        <w:rPr>
          <w:rFonts w:cs="Arial"/>
          <w:szCs w:val="24"/>
        </w:rPr>
      </w:pPr>
      <w:r>
        <w:rPr>
          <w:noProof/>
          <w:lang w:eastAsia="en-GB"/>
        </w:rPr>
        <mc:AlternateContent>
          <mc:Choice Requires="wps">
            <w:drawing>
              <wp:anchor distT="0" distB="0" distL="114300" distR="114300" simplePos="0" relativeHeight="251842560" behindDoc="0" locked="0" layoutInCell="1" allowOverlap="1" wp14:anchorId="3324849E" wp14:editId="6C3725E3">
                <wp:simplePos x="0" y="0"/>
                <wp:positionH relativeFrom="column">
                  <wp:posOffset>2278396</wp:posOffset>
                </wp:positionH>
                <wp:positionV relativeFrom="paragraph">
                  <wp:posOffset>77978</wp:posOffset>
                </wp:positionV>
                <wp:extent cx="156949" cy="95529"/>
                <wp:effectExtent l="0" t="0" r="0" b="0"/>
                <wp:wrapNone/>
                <wp:docPr id="6" name="Isosceles Triangle 6"/>
                <wp:cNvGraphicFramePr/>
                <a:graphic xmlns:a="http://schemas.openxmlformats.org/drawingml/2006/main">
                  <a:graphicData uri="http://schemas.microsoft.com/office/word/2010/wordprocessingShape">
                    <wps:wsp>
                      <wps:cNvSpPr/>
                      <wps:spPr>
                        <a:xfrm flipV="1">
                          <a:off x="0" y="0"/>
                          <a:ext cx="156949" cy="95529"/>
                        </a:xfrm>
                        <a:prstGeom prst="triangl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3F833545" id="Isosceles Triangle 6" o:spid="_x0000_s1026" type="#_x0000_t5" style="position:absolute;margin-left:179.4pt;margin-top:6.15pt;width:12.35pt;height:7.5pt;flip:y;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" fillcolor="black [3213]" strokecolor="black [3213]" strokeweight="1pt"/>
            </w:pict>
          </mc:Fallback>
        </mc:AlternateContent>
      </w:r>
      <w:r>
        <w:rPr>
          <w:noProof/>
          <w:lang w:eastAsia="en-GB"/>
        </w:rPr>
        <mc:AlternateContent>
          <mc:Choice Requires="wps">
            <w:drawing>
              <wp:anchor distT="0" distB="0" distL="114300" distR="114300" simplePos="0" relativeHeight="251840512" behindDoc="0" locked="0" layoutInCell="1" allowOverlap="1" wp14:anchorId="045529E6" wp14:editId="254BBA36">
                <wp:simplePos x="0" y="0"/>
                <wp:positionH relativeFrom="column">
                  <wp:posOffset>176814</wp:posOffset>
                </wp:positionH>
                <wp:positionV relativeFrom="paragraph">
                  <wp:posOffset>76124</wp:posOffset>
                </wp:positionV>
                <wp:extent cx="156949" cy="95529"/>
                <wp:effectExtent l="0" t="0" r="0" b="0"/>
                <wp:wrapNone/>
                <wp:docPr id="247" name="Isosceles Triangle 247"/>
                <wp:cNvGraphicFramePr/>
                <a:graphic xmlns:a="http://schemas.openxmlformats.org/drawingml/2006/main">
                  <a:graphicData uri="http://schemas.microsoft.com/office/word/2010/wordprocessingShape">
                    <wps:wsp>
                      <wps:cNvSpPr/>
                      <wps:spPr>
                        <a:xfrm flipV="1">
                          <a:off x="0" y="0"/>
                          <a:ext cx="156949" cy="95529"/>
                        </a:xfrm>
                        <a:prstGeom prst="triangl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162C9F75" id="Isosceles Triangle 247" o:spid="_x0000_s1026" type="#_x0000_t5" style="position:absolute;margin-left:13.9pt;margin-top:6pt;width:12.35pt;height:7.5pt;flip:y;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" fillcolor="black [3213]" strokecolor="black [3213]" strokeweight="1pt"/>
            </w:pict>
          </mc:Fallback>
        </mc:AlternateContent>
      </w:r>
    </w:p>
    <w:p w14:paraId="69147A1E" w14:textId="31ED084D" w:rsidR="006C7C1C" w:rsidRDefault="006C7C1C" w:rsidP="007A04F7">
      <w:pPr>
        <w:spacing w:line="276" w:lineRule="auto"/>
        <w:rPr>
          <w:rFonts w:cs="Arial"/>
          <w:szCs w:val="24"/>
        </w:rPr>
      </w:pPr>
    </w:p>
    <w:p w14:paraId="519DCA35" w14:textId="77777777" w:rsidR="006C7C1C" w:rsidRDefault="006C7C1C" w:rsidP="007A04F7">
      <w:pPr>
        <w:spacing w:line="276" w:lineRule="auto"/>
        <w:rPr>
          <w:rFonts w:cs="Arial"/>
          <w:szCs w:val="24"/>
        </w:rPr>
      </w:pPr>
    </w:p>
    <w:p w14:paraId="2D633004" w14:textId="77777777" w:rsidR="006C7C1C" w:rsidRDefault="006C7C1C" w:rsidP="007A04F7">
      <w:pPr>
        <w:spacing w:line="276" w:lineRule="auto"/>
        <w:rPr>
          <w:rFonts w:cs="Arial"/>
          <w:szCs w:val="24"/>
        </w:rPr>
      </w:pPr>
    </w:p>
    <w:p w14:paraId="7A9A10C0" w14:textId="77777777" w:rsidR="009B35D7" w:rsidRDefault="009B35D7" w:rsidP="007A04F7">
      <w:pPr>
        <w:spacing w:line="276" w:lineRule="auto"/>
        <w:rPr>
          <w:rFonts w:cs="Arial"/>
          <w:szCs w:val="24"/>
        </w:rPr>
      </w:pPr>
    </w:p>
    <w:p w14:paraId="0381A039" w14:textId="77777777" w:rsidR="009B35D7" w:rsidRDefault="009B35D7" w:rsidP="007A04F7">
      <w:pPr>
        <w:spacing w:line="276" w:lineRule="auto"/>
        <w:rPr>
          <w:rFonts w:cs="Arial"/>
          <w:szCs w:val="24"/>
        </w:rPr>
      </w:pPr>
    </w:p>
    <w:p w14:paraId="51A9AA02" w14:textId="72420460" w:rsidR="002D6D95" w:rsidRDefault="006D2028" w:rsidP="007A04F7">
      <w:pPr>
        <w:spacing w:line="276" w:lineRule="auto"/>
        <w:rPr>
          <w:rFonts w:cs="Arial"/>
          <w:szCs w:val="24"/>
        </w:rPr>
      </w:pPr>
      <w:r w:rsidRPr="004757E1">
        <w:rPr>
          <w:rFonts w:cs="Arial"/>
          <w:szCs w:val="24"/>
        </w:rPr>
        <w:t xml:space="preserve">Source: Police Scotland, </w:t>
      </w:r>
      <w:r w:rsidR="002B62C5" w:rsidRPr="004757E1">
        <w:rPr>
          <w:rFonts w:cs="Arial"/>
          <w:szCs w:val="24"/>
        </w:rPr>
        <w:t xml:space="preserve">Referrals to Prevent, Scotland, </w:t>
      </w:r>
      <w:r w:rsidR="006C7C1C">
        <w:rPr>
          <w:rFonts w:cs="Arial"/>
          <w:szCs w:val="24"/>
        </w:rPr>
        <w:t>2022/23</w:t>
      </w:r>
    </w:p>
    <w:p w14:paraId="69AED979" w14:textId="77777777" w:rsidR="004B6A7A" w:rsidRDefault="004B6A7A" w:rsidP="007A04F7">
      <w:pPr>
        <w:spacing w:line="276" w:lineRule="auto"/>
        <w:rPr>
          <w:rFonts w:cs="Arial"/>
          <w:szCs w:val="24"/>
        </w:rPr>
      </w:pPr>
    </w:p>
    <w:p w14:paraId="73D9E7DF" w14:textId="77777777" w:rsidR="004B6A7A" w:rsidRDefault="004B6A7A" w:rsidP="007A04F7">
      <w:pPr>
        <w:spacing w:line="276" w:lineRule="auto"/>
        <w:rPr>
          <w:rFonts w:cs="Arial"/>
          <w:szCs w:val="24"/>
        </w:rPr>
      </w:pPr>
    </w:p>
    <w:p w14:paraId="09A14BF4" w14:textId="77777777" w:rsidR="004B6A7A" w:rsidRDefault="004B6A7A" w:rsidP="007A04F7">
      <w:pPr>
        <w:spacing w:line="276" w:lineRule="auto"/>
        <w:rPr>
          <w:rFonts w:cs="Arial"/>
          <w:szCs w:val="24"/>
        </w:rPr>
      </w:pPr>
    </w:p>
    <w:p w14:paraId="0BEB7F86" w14:textId="77777777" w:rsidR="004B6A7A" w:rsidRDefault="004B6A7A" w:rsidP="007A04F7">
      <w:pPr>
        <w:spacing w:line="276" w:lineRule="auto"/>
        <w:rPr>
          <w:rFonts w:cs="Arial"/>
          <w:szCs w:val="24"/>
        </w:rPr>
      </w:pPr>
    </w:p>
    <w:p w14:paraId="7FA0E978" w14:textId="77777777" w:rsidR="00664642" w:rsidRDefault="00664642" w:rsidP="007A04F7">
      <w:pPr>
        <w:spacing w:line="276" w:lineRule="auto"/>
        <w:rPr>
          <w:rFonts w:cs="Arial"/>
          <w:szCs w:val="24"/>
        </w:rPr>
      </w:pPr>
    </w:p>
    <w:p w14:paraId="15148ECA" w14:textId="77777777" w:rsidR="00D72FAB" w:rsidRDefault="00D72FAB" w:rsidP="007A04F7">
      <w:pPr>
        <w:spacing w:line="276" w:lineRule="auto"/>
        <w:rPr>
          <w:rFonts w:cs="Arial"/>
          <w:szCs w:val="24"/>
        </w:rPr>
      </w:pPr>
    </w:p>
    <w:p w14:paraId="777D2F51" w14:textId="77777777" w:rsidR="00E01BC0" w:rsidRDefault="00E01BC0" w:rsidP="007A04F7">
      <w:pPr>
        <w:spacing w:line="276" w:lineRule="auto"/>
        <w:rPr>
          <w:rFonts w:cs="Arial"/>
          <w:szCs w:val="24"/>
        </w:rPr>
      </w:pPr>
    </w:p>
    <w:p w14:paraId="6584E547" w14:textId="77777777" w:rsidR="00C544DE" w:rsidRPr="004757E1" w:rsidRDefault="00C544DE" w:rsidP="007A04F7">
      <w:pPr>
        <w:spacing w:line="276" w:lineRule="auto"/>
        <w:rPr>
          <w:rFonts w:cs="Arial"/>
          <w:sz w:val="20"/>
        </w:rPr>
      </w:pPr>
    </w:p>
    <w:p w14:paraId="61613C33" w14:textId="31891DF6" w:rsidR="002623B5" w:rsidRPr="004757E1" w:rsidRDefault="005B6A8B" w:rsidP="007A04F7">
      <w:pPr>
        <w:pStyle w:val="ListParagraph"/>
        <w:numPr>
          <w:ilvl w:val="2"/>
          <w:numId w:val="19"/>
        </w:numPr>
        <w:spacing w:line="276" w:lineRule="auto"/>
        <w:rPr>
          <w:rFonts w:cs="Arial"/>
          <w:b/>
          <w:szCs w:val="24"/>
        </w:rPr>
      </w:pPr>
      <w:r w:rsidRPr="004757E1">
        <w:rPr>
          <w:rFonts w:cs="Arial"/>
          <w:b/>
          <w:szCs w:val="24"/>
        </w:rPr>
        <w:t>Referrals not</w:t>
      </w:r>
      <w:r w:rsidR="002623B5" w:rsidRPr="004757E1">
        <w:rPr>
          <w:rFonts w:cs="Arial"/>
          <w:b/>
          <w:szCs w:val="24"/>
        </w:rPr>
        <w:t xml:space="preserve"> suitable for </w:t>
      </w:r>
      <w:r w:rsidR="00BE236C" w:rsidRPr="004757E1">
        <w:rPr>
          <w:rFonts w:cs="Arial"/>
          <w:b/>
          <w:szCs w:val="24"/>
        </w:rPr>
        <w:t>PCM</w:t>
      </w:r>
      <w:r w:rsidR="00225E4D" w:rsidRPr="004757E1">
        <w:rPr>
          <w:rFonts w:cs="Arial"/>
          <w:b/>
          <w:szCs w:val="24"/>
        </w:rPr>
        <w:t xml:space="preserve"> </w:t>
      </w:r>
    </w:p>
    <w:p w14:paraId="647F05B7" w14:textId="77777777" w:rsidR="00EA3F11" w:rsidRPr="004757E1" w:rsidRDefault="00EA3F11" w:rsidP="00EA3F11">
      <w:pPr>
        <w:spacing w:line="276" w:lineRule="auto"/>
        <w:rPr>
          <w:rFonts w:cs="Arial"/>
          <w:b/>
          <w:szCs w:val="24"/>
        </w:rPr>
      </w:pPr>
    </w:p>
    <w:p w14:paraId="00E2DF67" w14:textId="5AFE8BB2" w:rsidR="00055128" w:rsidRPr="004B6A7A" w:rsidRDefault="005B6A8B" w:rsidP="004B6A7A">
      <w:pPr>
        <w:pStyle w:val="ListParagraph"/>
        <w:numPr>
          <w:ilvl w:val="3"/>
          <w:numId w:val="19"/>
        </w:numPr>
        <w:spacing w:line="276" w:lineRule="auto"/>
        <w:rPr>
          <w:rFonts w:cs="Arial"/>
          <w:b/>
          <w:szCs w:val="24"/>
        </w:rPr>
      </w:pPr>
      <w:r w:rsidRPr="00856374">
        <w:rPr>
          <w:rFonts w:cs="Arial"/>
          <w:b/>
          <w:szCs w:val="24"/>
        </w:rPr>
        <w:t>R</w:t>
      </w:r>
      <w:r w:rsidR="00EA3F11" w:rsidRPr="00856374">
        <w:rPr>
          <w:rFonts w:cs="Arial"/>
          <w:b/>
          <w:szCs w:val="24"/>
        </w:rPr>
        <w:t xml:space="preserve">equired no further action  </w:t>
      </w:r>
    </w:p>
    <w:p w14:paraId="2FC74B68" w14:textId="5B299BB3" w:rsidR="00EA3F11" w:rsidRPr="004757E1" w:rsidRDefault="004A1D89" w:rsidP="005265BE">
      <w:pPr>
        <w:spacing w:line="276" w:lineRule="auto"/>
        <w:jc w:val="both"/>
        <w:rPr>
          <w:rFonts w:cs="Arial"/>
          <w:szCs w:val="24"/>
        </w:rPr>
      </w:pPr>
      <w:r>
        <w:rPr>
          <w:rFonts w:cs="Arial"/>
          <w:szCs w:val="24"/>
        </w:rPr>
        <w:t>Of the 25</w:t>
      </w:r>
      <w:r w:rsidR="00EA3F11" w:rsidRPr="00856374">
        <w:rPr>
          <w:rFonts w:cs="Arial"/>
          <w:szCs w:val="24"/>
        </w:rPr>
        <w:t xml:space="preserve"> </w:t>
      </w:r>
      <w:r w:rsidR="005B6A8B" w:rsidRPr="00856374">
        <w:rPr>
          <w:rFonts w:cs="Arial"/>
          <w:szCs w:val="24"/>
        </w:rPr>
        <w:t>referrals which</w:t>
      </w:r>
      <w:r w:rsidR="00EA3F11" w:rsidRPr="00856374">
        <w:rPr>
          <w:rFonts w:cs="Arial"/>
          <w:szCs w:val="24"/>
        </w:rPr>
        <w:t xml:space="preserve"> required no further action and </w:t>
      </w:r>
      <w:r w:rsidR="00ED5A12" w:rsidRPr="00856374">
        <w:rPr>
          <w:rFonts w:cs="Arial"/>
          <w:szCs w:val="24"/>
        </w:rPr>
        <w:t>were closed</w:t>
      </w:r>
      <w:r w:rsidR="00EA3F11" w:rsidRPr="00856374">
        <w:rPr>
          <w:rFonts w:cs="Arial"/>
          <w:szCs w:val="24"/>
        </w:rPr>
        <w:t xml:space="preserve">, </w:t>
      </w:r>
      <w:r w:rsidR="00F833DF" w:rsidRPr="00856374">
        <w:rPr>
          <w:rFonts w:cs="Arial"/>
          <w:szCs w:val="24"/>
        </w:rPr>
        <w:t xml:space="preserve">10 individuals were already being supported by mental health services which was deemed sufficient. All </w:t>
      </w:r>
      <w:r w:rsidR="00965544">
        <w:rPr>
          <w:rFonts w:cs="Arial"/>
          <w:szCs w:val="24"/>
        </w:rPr>
        <w:t>referred individuals</w:t>
      </w:r>
      <w:r w:rsidR="00F833DF" w:rsidRPr="00856374">
        <w:rPr>
          <w:rFonts w:cs="Arial"/>
          <w:szCs w:val="24"/>
        </w:rPr>
        <w:t xml:space="preserve"> </w:t>
      </w:r>
      <w:r w:rsidR="00856374" w:rsidRPr="00856374">
        <w:rPr>
          <w:rFonts w:cs="Arial"/>
          <w:szCs w:val="24"/>
        </w:rPr>
        <w:t>were assessed</w:t>
      </w:r>
      <w:r w:rsidR="00DE7906">
        <w:rPr>
          <w:rFonts w:cs="Arial"/>
          <w:szCs w:val="24"/>
        </w:rPr>
        <w:t xml:space="preserve"> not to be</w:t>
      </w:r>
      <w:r w:rsidR="00EA3F11" w:rsidRPr="00856374">
        <w:rPr>
          <w:rFonts w:cs="Arial"/>
          <w:szCs w:val="24"/>
        </w:rPr>
        <w:t xml:space="preserve"> </w:t>
      </w:r>
      <w:r w:rsidR="00DE7906">
        <w:rPr>
          <w:rFonts w:cs="Arial"/>
          <w:szCs w:val="24"/>
        </w:rPr>
        <w:t xml:space="preserve">susceptible </w:t>
      </w:r>
      <w:r w:rsidR="00EA3F11" w:rsidRPr="00856374">
        <w:rPr>
          <w:rFonts w:cs="Arial"/>
          <w:szCs w:val="24"/>
        </w:rPr>
        <w:t xml:space="preserve">to radicalisation </w:t>
      </w:r>
      <w:r w:rsidR="00856374" w:rsidRPr="00856374">
        <w:rPr>
          <w:rFonts w:cs="Arial"/>
          <w:szCs w:val="24"/>
        </w:rPr>
        <w:t>following an initial assessment</w:t>
      </w:r>
      <w:r w:rsidR="00942A23" w:rsidRPr="00856374">
        <w:rPr>
          <w:rFonts w:cs="Arial"/>
          <w:szCs w:val="24"/>
        </w:rPr>
        <w:t>.</w:t>
      </w:r>
    </w:p>
    <w:p w14:paraId="776EC2A6" w14:textId="13818075" w:rsidR="00EA3F11" w:rsidRPr="004757E1" w:rsidRDefault="00EA3F11" w:rsidP="00EA3F11">
      <w:pPr>
        <w:spacing w:line="276" w:lineRule="auto"/>
        <w:rPr>
          <w:rFonts w:cs="Arial"/>
          <w:b/>
          <w:szCs w:val="24"/>
        </w:rPr>
      </w:pPr>
    </w:p>
    <w:p w14:paraId="5D8E1748" w14:textId="29FDC1F0" w:rsidR="00D934E4" w:rsidRPr="004B6A7A" w:rsidRDefault="005B6A8B" w:rsidP="00E5230F">
      <w:pPr>
        <w:pStyle w:val="ListParagraph"/>
        <w:numPr>
          <w:ilvl w:val="3"/>
          <w:numId w:val="19"/>
        </w:numPr>
        <w:spacing w:line="276" w:lineRule="auto"/>
        <w:rPr>
          <w:rFonts w:cs="Arial"/>
          <w:szCs w:val="24"/>
        </w:rPr>
      </w:pPr>
      <w:r w:rsidRPr="004B6A7A">
        <w:rPr>
          <w:rFonts w:cs="Arial"/>
          <w:b/>
          <w:szCs w:val="24"/>
        </w:rPr>
        <w:t>Re</w:t>
      </w:r>
      <w:r w:rsidR="00ED5A12" w:rsidRPr="004B6A7A">
        <w:rPr>
          <w:rFonts w:cs="Arial"/>
          <w:b/>
          <w:szCs w:val="24"/>
        </w:rPr>
        <w:t>ferred</w:t>
      </w:r>
      <w:r w:rsidR="00EA3F11" w:rsidRPr="004B6A7A">
        <w:rPr>
          <w:rFonts w:cs="Arial"/>
          <w:b/>
          <w:szCs w:val="24"/>
        </w:rPr>
        <w:t xml:space="preserve"> on</w:t>
      </w:r>
      <w:r w:rsidR="00AE00F7">
        <w:rPr>
          <w:rFonts w:cs="Arial"/>
          <w:b/>
          <w:szCs w:val="24"/>
        </w:rPr>
        <w:t>wards</w:t>
      </w:r>
    </w:p>
    <w:p w14:paraId="40E0CB4B" w14:textId="5D7C4B74" w:rsidR="00C06A21" w:rsidRPr="00D53A04" w:rsidRDefault="00F04EC5" w:rsidP="00C06A21">
      <w:pPr>
        <w:spacing w:line="276" w:lineRule="auto"/>
        <w:jc w:val="both"/>
        <w:rPr>
          <w:rFonts w:cs="Arial"/>
          <w:color w:val="FF0000"/>
          <w:szCs w:val="24"/>
        </w:rPr>
      </w:pPr>
      <w:r>
        <w:rPr>
          <w:rFonts w:cs="Arial"/>
          <w:szCs w:val="24"/>
        </w:rPr>
        <w:t>Of the 18</w:t>
      </w:r>
      <w:r w:rsidR="00C06A21" w:rsidRPr="00EF108F">
        <w:rPr>
          <w:rFonts w:cs="Arial"/>
          <w:szCs w:val="24"/>
        </w:rPr>
        <w:t xml:space="preserve"> referrals that were referred onwards, </w:t>
      </w:r>
      <w:r w:rsidR="00EF108F" w:rsidRPr="00EF108F">
        <w:rPr>
          <w:rFonts w:cs="Arial"/>
          <w:szCs w:val="24"/>
        </w:rPr>
        <w:t xml:space="preserve">one referral was for an individual who was transferred to Prevent in a different part of the UK due to the individual involved relocating there. </w:t>
      </w:r>
      <w:r w:rsidR="00EF108F">
        <w:rPr>
          <w:rFonts w:cs="Arial"/>
          <w:szCs w:val="24"/>
        </w:rPr>
        <w:t xml:space="preserve">Of the remaining 17 referrals for individuals deemed not to be </w:t>
      </w:r>
      <w:r w:rsidR="001E332A">
        <w:rPr>
          <w:rFonts w:cs="Arial"/>
          <w:szCs w:val="24"/>
        </w:rPr>
        <w:t>susceptible</w:t>
      </w:r>
      <w:r w:rsidR="00EF108F">
        <w:rPr>
          <w:rFonts w:cs="Arial"/>
          <w:szCs w:val="24"/>
        </w:rPr>
        <w:t xml:space="preserve"> to radicalisation after an initial assessment, nine were referred to social work, four were referred to education and four were referred to the health sector. </w:t>
      </w:r>
    </w:p>
    <w:p w14:paraId="0F7D81B4" w14:textId="0A20BD53" w:rsidR="002623B5" w:rsidRPr="004757E1" w:rsidRDefault="002623B5" w:rsidP="007A04F7">
      <w:pPr>
        <w:spacing w:line="276" w:lineRule="auto"/>
        <w:rPr>
          <w:rFonts w:cs="Arial"/>
          <w:szCs w:val="24"/>
        </w:rPr>
      </w:pPr>
    </w:p>
    <w:p w14:paraId="3D7C302C" w14:textId="5677049F" w:rsidR="002623B5" w:rsidRPr="004B6A7A" w:rsidRDefault="005B6A8B" w:rsidP="004B6A7A">
      <w:pPr>
        <w:pStyle w:val="ListParagraph"/>
        <w:numPr>
          <w:ilvl w:val="2"/>
          <w:numId w:val="19"/>
        </w:numPr>
        <w:spacing w:line="276" w:lineRule="auto"/>
        <w:rPr>
          <w:rFonts w:cs="Arial"/>
          <w:b/>
          <w:szCs w:val="24"/>
        </w:rPr>
      </w:pPr>
      <w:r w:rsidRPr="004757E1">
        <w:rPr>
          <w:rFonts w:cs="Arial"/>
          <w:b/>
          <w:szCs w:val="24"/>
        </w:rPr>
        <w:t>Referrals</w:t>
      </w:r>
      <w:r w:rsidR="002623B5" w:rsidRPr="004757E1">
        <w:rPr>
          <w:rFonts w:cs="Arial"/>
          <w:b/>
          <w:szCs w:val="24"/>
        </w:rPr>
        <w:t xml:space="preserve"> suitable </w:t>
      </w:r>
      <w:r w:rsidR="0057104E" w:rsidRPr="004757E1">
        <w:rPr>
          <w:rFonts w:cs="Arial"/>
          <w:b/>
          <w:szCs w:val="24"/>
        </w:rPr>
        <w:t>for PCM</w:t>
      </w:r>
      <w:r w:rsidR="00EA3F11" w:rsidRPr="004757E1">
        <w:rPr>
          <w:rFonts w:cs="Arial"/>
          <w:b/>
          <w:szCs w:val="24"/>
        </w:rPr>
        <w:t xml:space="preserve"> </w:t>
      </w:r>
    </w:p>
    <w:p w14:paraId="4D77BC29" w14:textId="6F097E1F" w:rsidR="0085341C" w:rsidRPr="0085341C" w:rsidRDefault="0085341C" w:rsidP="00C06A21">
      <w:pPr>
        <w:spacing w:line="276" w:lineRule="auto"/>
        <w:jc w:val="both"/>
        <w:rPr>
          <w:rFonts w:cs="Arial"/>
          <w:szCs w:val="24"/>
        </w:rPr>
      </w:pPr>
      <w:r w:rsidRPr="0085341C">
        <w:rPr>
          <w:rFonts w:cs="Arial"/>
          <w:szCs w:val="24"/>
        </w:rPr>
        <w:t xml:space="preserve">Of the </w:t>
      </w:r>
      <w:r>
        <w:rPr>
          <w:rFonts w:cs="Arial"/>
          <w:szCs w:val="24"/>
        </w:rPr>
        <w:t xml:space="preserve">44 referrals identified as suitable for PCM, </w:t>
      </w:r>
      <w:r w:rsidR="00D934E4">
        <w:rPr>
          <w:rFonts w:cs="Arial"/>
          <w:szCs w:val="24"/>
        </w:rPr>
        <w:t>40 (</w:t>
      </w:r>
      <w:r w:rsidR="000E76F0">
        <w:rPr>
          <w:rFonts w:cs="Arial"/>
          <w:szCs w:val="24"/>
        </w:rPr>
        <w:t>91%</w:t>
      </w:r>
      <w:r w:rsidR="00D934E4">
        <w:rPr>
          <w:rFonts w:cs="Arial"/>
          <w:szCs w:val="24"/>
        </w:rPr>
        <w:t>)</w:t>
      </w:r>
      <w:r>
        <w:rPr>
          <w:rFonts w:cs="Arial"/>
          <w:szCs w:val="24"/>
        </w:rPr>
        <w:t xml:space="preserve"> were identified as suitable for a multi-agency led panel, while </w:t>
      </w:r>
      <w:r w:rsidR="00D934E4">
        <w:rPr>
          <w:rFonts w:cs="Arial"/>
          <w:szCs w:val="24"/>
        </w:rPr>
        <w:t>four (</w:t>
      </w:r>
      <w:r w:rsidR="000E76F0">
        <w:rPr>
          <w:rFonts w:cs="Arial"/>
          <w:szCs w:val="24"/>
        </w:rPr>
        <w:t>9%</w:t>
      </w:r>
      <w:r w:rsidR="00D934E4">
        <w:rPr>
          <w:rFonts w:cs="Arial"/>
          <w:szCs w:val="24"/>
        </w:rPr>
        <w:t xml:space="preserve">) </w:t>
      </w:r>
      <w:r>
        <w:rPr>
          <w:rFonts w:cs="Arial"/>
          <w:szCs w:val="24"/>
        </w:rPr>
        <w:t xml:space="preserve">were identified as suitable for </w:t>
      </w:r>
      <w:r w:rsidR="005265BE">
        <w:rPr>
          <w:rFonts w:cs="Arial"/>
          <w:szCs w:val="24"/>
        </w:rPr>
        <w:t>PLP</w:t>
      </w:r>
      <w:r>
        <w:rPr>
          <w:rFonts w:cs="Arial"/>
          <w:szCs w:val="24"/>
        </w:rPr>
        <w:t xml:space="preserve">. </w:t>
      </w:r>
    </w:p>
    <w:p w14:paraId="45F64594" w14:textId="77777777" w:rsidR="00574B3A" w:rsidRPr="00C06A21" w:rsidRDefault="00574B3A" w:rsidP="00C06A21">
      <w:pPr>
        <w:spacing w:line="276" w:lineRule="auto"/>
        <w:jc w:val="both"/>
        <w:rPr>
          <w:rFonts w:cs="Arial"/>
          <w:color w:val="FF0000"/>
          <w:szCs w:val="24"/>
        </w:rPr>
      </w:pPr>
    </w:p>
    <w:p w14:paraId="08105C28" w14:textId="7216BB16" w:rsidR="0085341C" w:rsidRPr="0085341C" w:rsidRDefault="0085341C" w:rsidP="00C06A21">
      <w:pPr>
        <w:spacing w:line="276" w:lineRule="auto"/>
        <w:jc w:val="both"/>
        <w:rPr>
          <w:rFonts w:cs="Arial"/>
          <w:szCs w:val="24"/>
        </w:rPr>
      </w:pPr>
      <w:r w:rsidRPr="0085341C">
        <w:rPr>
          <w:rFonts w:cs="Arial"/>
          <w:szCs w:val="24"/>
        </w:rPr>
        <w:t xml:space="preserve">At the time the 2022/23 data was analysed, </w:t>
      </w:r>
      <w:r w:rsidR="00D934E4">
        <w:rPr>
          <w:rFonts w:cs="Arial"/>
          <w:szCs w:val="24"/>
        </w:rPr>
        <w:t>36 (</w:t>
      </w:r>
      <w:r w:rsidR="000E76F0">
        <w:rPr>
          <w:rFonts w:cs="Arial"/>
          <w:szCs w:val="24"/>
        </w:rPr>
        <w:t>82%</w:t>
      </w:r>
      <w:r w:rsidR="00D934E4">
        <w:rPr>
          <w:rFonts w:cs="Arial"/>
          <w:szCs w:val="24"/>
        </w:rPr>
        <w:t xml:space="preserve">) </w:t>
      </w:r>
      <w:r>
        <w:rPr>
          <w:rFonts w:cs="Arial"/>
          <w:szCs w:val="24"/>
        </w:rPr>
        <w:t xml:space="preserve">of the 44 referrals had been closed, while PCM was ongoing for </w:t>
      </w:r>
      <w:r w:rsidR="00D934E4">
        <w:rPr>
          <w:rFonts w:cs="Arial"/>
          <w:szCs w:val="24"/>
        </w:rPr>
        <w:t>eight (</w:t>
      </w:r>
      <w:r w:rsidR="000E76F0">
        <w:rPr>
          <w:rFonts w:cs="Arial"/>
          <w:szCs w:val="24"/>
        </w:rPr>
        <w:t>18%</w:t>
      </w:r>
      <w:r w:rsidR="00D934E4">
        <w:rPr>
          <w:rFonts w:cs="Arial"/>
          <w:szCs w:val="24"/>
        </w:rPr>
        <w:t xml:space="preserve">) </w:t>
      </w:r>
      <w:r>
        <w:rPr>
          <w:rFonts w:cs="Arial"/>
          <w:szCs w:val="24"/>
        </w:rPr>
        <w:t xml:space="preserve">referrals. </w:t>
      </w:r>
    </w:p>
    <w:p w14:paraId="62FB7213" w14:textId="77777777" w:rsidR="00574B3A" w:rsidRPr="00C06A21" w:rsidRDefault="00574B3A" w:rsidP="00C06A21">
      <w:pPr>
        <w:spacing w:line="276" w:lineRule="auto"/>
        <w:jc w:val="both"/>
        <w:rPr>
          <w:rFonts w:cs="Arial"/>
          <w:color w:val="FF0000"/>
          <w:szCs w:val="24"/>
        </w:rPr>
      </w:pPr>
    </w:p>
    <w:p w14:paraId="12973FA6" w14:textId="61A37599" w:rsidR="000E76F0" w:rsidRPr="000E76F0" w:rsidRDefault="000E76F0" w:rsidP="00C06A21">
      <w:pPr>
        <w:spacing w:line="276" w:lineRule="auto"/>
        <w:jc w:val="both"/>
        <w:rPr>
          <w:rFonts w:cs="Arial"/>
          <w:szCs w:val="24"/>
        </w:rPr>
      </w:pPr>
      <w:r w:rsidRPr="000E76F0">
        <w:rPr>
          <w:rFonts w:cs="Arial"/>
          <w:szCs w:val="24"/>
        </w:rPr>
        <w:t xml:space="preserve">Of the </w:t>
      </w:r>
      <w:r w:rsidR="007A2811">
        <w:rPr>
          <w:rFonts w:cs="Arial"/>
          <w:szCs w:val="24"/>
        </w:rPr>
        <w:t xml:space="preserve">36 closed referrals, nine were for individuals deemed not to be </w:t>
      </w:r>
      <w:r w:rsidR="001E332A">
        <w:rPr>
          <w:rFonts w:cs="Arial"/>
          <w:szCs w:val="24"/>
        </w:rPr>
        <w:t>susceptible</w:t>
      </w:r>
      <w:r w:rsidR="007A2811">
        <w:rPr>
          <w:rFonts w:cs="Arial"/>
          <w:szCs w:val="24"/>
        </w:rPr>
        <w:t xml:space="preserve"> to radicalisation following commencement of PCM. </w:t>
      </w:r>
      <w:r w:rsidR="00D934E4">
        <w:rPr>
          <w:rFonts w:cs="Arial"/>
          <w:szCs w:val="24"/>
        </w:rPr>
        <w:t>17</w:t>
      </w:r>
      <w:r w:rsidR="007A2811">
        <w:rPr>
          <w:rFonts w:cs="Arial"/>
          <w:szCs w:val="24"/>
        </w:rPr>
        <w:t xml:space="preserve"> </w:t>
      </w:r>
      <w:r>
        <w:rPr>
          <w:rFonts w:cs="Arial"/>
          <w:szCs w:val="24"/>
        </w:rPr>
        <w:t xml:space="preserve">were for individuals whose </w:t>
      </w:r>
      <w:r w:rsidR="00F1422F">
        <w:rPr>
          <w:rFonts w:cs="Arial"/>
          <w:szCs w:val="24"/>
        </w:rPr>
        <w:t>susceptibilit</w:t>
      </w:r>
      <w:r>
        <w:rPr>
          <w:rFonts w:cs="Arial"/>
          <w:szCs w:val="24"/>
        </w:rPr>
        <w:t>y was reduced or managed through the PCM process</w:t>
      </w:r>
      <w:r w:rsidR="007A2811">
        <w:rPr>
          <w:rFonts w:cs="Arial"/>
          <w:szCs w:val="24"/>
        </w:rPr>
        <w:t xml:space="preserve">, nine were for individuals who did not consent to PCM, while one was for an individual who was closed from the PLP. </w:t>
      </w:r>
    </w:p>
    <w:p w14:paraId="30E1A887" w14:textId="290FAA12" w:rsidR="00574B3A" w:rsidRPr="00D61847" w:rsidRDefault="00574B3A" w:rsidP="00C06A21">
      <w:pPr>
        <w:spacing w:line="276" w:lineRule="auto"/>
        <w:jc w:val="both"/>
        <w:rPr>
          <w:rFonts w:cs="Arial"/>
          <w:szCs w:val="24"/>
        </w:rPr>
      </w:pPr>
    </w:p>
    <w:p w14:paraId="58FC4E9A" w14:textId="57A3597D" w:rsidR="00D61847" w:rsidRDefault="00D61847" w:rsidP="00C06A21">
      <w:pPr>
        <w:spacing w:line="276" w:lineRule="auto"/>
        <w:jc w:val="both"/>
        <w:rPr>
          <w:rFonts w:cs="Arial"/>
          <w:szCs w:val="24"/>
        </w:rPr>
      </w:pPr>
      <w:r w:rsidRPr="00D61847">
        <w:rPr>
          <w:rFonts w:cs="Arial"/>
          <w:szCs w:val="24"/>
        </w:rPr>
        <w:t xml:space="preserve">Of the nine referrals for individuals who were deemed to not be </w:t>
      </w:r>
      <w:r w:rsidR="001E332A">
        <w:rPr>
          <w:rFonts w:cs="Arial"/>
          <w:szCs w:val="24"/>
        </w:rPr>
        <w:t>susceptible</w:t>
      </w:r>
      <w:r w:rsidRPr="00D61847">
        <w:rPr>
          <w:rFonts w:cs="Arial"/>
          <w:szCs w:val="24"/>
        </w:rPr>
        <w:t xml:space="preserve"> to radicalisation following commencement of the PCM process, one was referred to the health sector and one was referred to social work for further support. No onward referral was required for the remaining seven referrals. </w:t>
      </w:r>
    </w:p>
    <w:p w14:paraId="525EA924" w14:textId="77777777" w:rsidR="009F716E" w:rsidRDefault="009F716E" w:rsidP="00C06A21">
      <w:pPr>
        <w:spacing w:line="276" w:lineRule="auto"/>
        <w:jc w:val="both"/>
        <w:rPr>
          <w:rFonts w:cs="Arial"/>
          <w:szCs w:val="24"/>
        </w:rPr>
      </w:pPr>
    </w:p>
    <w:p w14:paraId="76CDA21C" w14:textId="7CEE51BB" w:rsidR="001B5A03" w:rsidRDefault="009F716E" w:rsidP="00E15388">
      <w:pPr>
        <w:spacing w:line="276" w:lineRule="auto"/>
        <w:jc w:val="both"/>
        <w:rPr>
          <w:rFonts w:cs="Arial"/>
          <w:color w:val="FF0000"/>
          <w:szCs w:val="24"/>
        </w:rPr>
      </w:pPr>
      <w:r>
        <w:rPr>
          <w:rFonts w:cs="Arial"/>
          <w:szCs w:val="24"/>
        </w:rPr>
        <w:t xml:space="preserve">Of the </w:t>
      </w:r>
      <w:r w:rsidR="00D934E4">
        <w:rPr>
          <w:rFonts w:cs="Arial"/>
          <w:szCs w:val="24"/>
        </w:rPr>
        <w:t>17</w:t>
      </w:r>
      <w:r>
        <w:rPr>
          <w:rFonts w:cs="Arial"/>
          <w:szCs w:val="24"/>
        </w:rPr>
        <w:t xml:space="preserve"> r</w:t>
      </w:r>
      <w:r w:rsidR="001E332A">
        <w:rPr>
          <w:rFonts w:cs="Arial"/>
          <w:szCs w:val="24"/>
        </w:rPr>
        <w:t>eferrals for individuals whose susceptibility</w:t>
      </w:r>
      <w:r>
        <w:rPr>
          <w:rFonts w:cs="Arial"/>
          <w:szCs w:val="24"/>
        </w:rPr>
        <w:t xml:space="preserve"> was reduced or managed through the PCM process, one was referred to housing association, one referred to social work and one referred to a youth group. Five individuals continued their engagement with mental health services and the remaining nine referra</w:t>
      </w:r>
      <w:r w:rsidR="00E15388">
        <w:rPr>
          <w:rFonts w:cs="Arial"/>
          <w:szCs w:val="24"/>
        </w:rPr>
        <w:t>ls required no onward referral.</w:t>
      </w:r>
    </w:p>
    <w:p w14:paraId="2ACF12C0" w14:textId="77777777" w:rsidR="001B5A03" w:rsidRDefault="001B5A03" w:rsidP="009F716E">
      <w:pPr>
        <w:tabs>
          <w:tab w:val="left" w:pos="6120"/>
        </w:tabs>
        <w:spacing w:line="276" w:lineRule="auto"/>
        <w:jc w:val="both"/>
        <w:rPr>
          <w:rFonts w:cs="Arial"/>
          <w:color w:val="FF0000"/>
          <w:szCs w:val="24"/>
        </w:rPr>
      </w:pPr>
    </w:p>
    <w:p w14:paraId="2EF93169" w14:textId="77777777" w:rsidR="004B6A7A" w:rsidRDefault="004B6A7A" w:rsidP="009F716E">
      <w:pPr>
        <w:tabs>
          <w:tab w:val="left" w:pos="6120"/>
        </w:tabs>
        <w:spacing w:line="276" w:lineRule="auto"/>
        <w:jc w:val="both"/>
        <w:rPr>
          <w:rFonts w:cs="Arial"/>
          <w:color w:val="FF0000"/>
          <w:szCs w:val="24"/>
        </w:rPr>
      </w:pPr>
    </w:p>
    <w:p w14:paraId="50B69035" w14:textId="77777777" w:rsidR="00D72FAB" w:rsidRDefault="00D72FAB" w:rsidP="009F716E">
      <w:pPr>
        <w:tabs>
          <w:tab w:val="left" w:pos="6120"/>
        </w:tabs>
        <w:spacing w:line="276" w:lineRule="auto"/>
        <w:jc w:val="both"/>
        <w:rPr>
          <w:rFonts w:cs="Arial"/>
          <w:color w:val="FF0000"/>
          <w:szCs w:val="24"/>
        </w:rPr>
      </w:pPr>
    </w:p>
    <w:p w14:paraId="28E96755" w14:textId="77777777" w:rsidR="004B6A7A" w:rsidRDefault="004B6A7A" w:rsidP="009F716E">
      <w:pPr>
        <w:tabs>
          <w:tab w:val="left" w:pos="6120"/>
        </w:tabs>
        <w:spacing w:line="276" w:lineRule="auto"/>
        <w:jc w:val="both"/>
        <w:rPr>
          <w:rFonts w:cs="Arial"/>
          <w:color w:val="FF0000"/>
          <w:szCs w:val="24"/>
        </w:rPr>
      </w:pPr>
    </w:p>
    <w:p w14:paraId="188D27B8" w14:textId="77777777" w:rsidR="00E01BC0" w:rsidRDefault="00E01BC0" w:rsidP="009F716E">
      <w:pPr>
        <w:tabs>
          <w:tab w:val="left" w:pos="6120"/>
        </w:tabs>
        <w:spacing w:line="276" w:lineRule="auto"/>
        <w:jc w:val="both"/>
        <w:rPr>
          <w:rFonts w:cs="Arial"/>
          <w:color w:val="FF0000"/>
          <w:szCs w:val="24"/>
        </w:rPr>
      </w:pPr>
    </w:p>
    <w:p w14:paraId="308B1ED4" w14:textId="77777777" w:rsidR="00577A9D" w:rsidRDefault="00577A9D" w:rsidP="009F716E">
      <w:pPr>
        <w:tabs>
          <w:tab w:val="left" w:pos="6120"/>
        </w:tabs>
        <w:spacing w:line="276" w:lineRule="auto"/>
        <w:jc w:val="both"/>
        <w:rPr>
          <w:rFonts w:cs="Arial"/>
          <w:color w:val="FF0000"/>
          <w:szCs w:val="24"/>
        </w:rPr>
      </w:pPr>
    </w:p>
    <w:p w14:paraId="365CC3EA" w14:textId="77777777" w:rsidR="00C544DE" w:rsidRDefault="00C544DE" w:rsidP="009F716E">
      <w:pPr>
        <w:tabs>
          <w:tab w:val="left" w:pos="6120"/>
        </w:tabs>
        <w:spacing w:line="276" w:lineRule="auto"/>
        <w:jc w:val="both"/>
        <w:rPr>
          <w:rFonts w:cs="Arial"/>
          <w:color w:val="FF0000"/>
          <w:szCs w:val="24"/>
        </w:rPr>
      </w:pPr>
    </w:p>
    <w:p w14:paraId="66470CA6" w14:textId="77777777" w:rsidR="00664642" w:rsidRPr="009F716E" w:rsidRDefault="00664642" w:rsidP="009F716E">
      <w:pPr>
        <w:tabs>
          <w:tab w:val="left" w:pos="6120"/>
        </w:tabs>
        <w:spacing w:line="276" w:lineRule="auto"/>
        <w:jc w:val="both"/>
        <w:rPr>
          <w:rFonts w:cs="Arial"/>
          <w:color w:val="FF0000"/>
          <w:szCs w:val="24"/>
        </w:rPr>
      </w:pPr>
    </w:p>
    <w:p w14:paraId="1659B315" w14:textId="162E3D9F" w:rsidR="00EF7C63" w:rsidRPr="004B6A7A" w:rsidRDefault="006D2028" w:rsidP="007A04F7">
      <w:pPr>
        <w:pStyle w:val="ListParagraph"/>
        <w:numPr>
          <w:ilvl w:val="1"/>
          <w:numId w:val="19"/>
        </w:numPr>
        <w:spacing w:line="276" w:lineRule="auto"/>
        <w:rPr>
          <w:rFonts w:cs="Arial"/>
          <w:b/>
          <w:szCs w:val="24"/>
        </w:rPr>
      </w:pPr>
      <w:r w:rsidRPr="004757E1">
        <w:rPr>
          <w:rFonts w:cs="Arial"/>
          <w:b/>
          <w:szCs w:val="24"/>
        </w:rPr>
        <w:t xml:space="preserve">Referrals </w:t>
      </w:r>
      <w:r w:rsidR="00495B3D" w:rsidRPr="004757E1">
        <w:rPr>
          <w:rFonts w:cs="Arial"/>
          <w:b/>
          <w:szCs w:val="24"/>
        </w:rPr>
        <w:t xml:space="preserve">over time </w:t>
      </w:r>
    </w:p>
    <w:p w14:paraId="2518A828" w14:textId="4AB44F19" w:rsidR="00526770" w:rsidRPr="004757E1" w:rsidRDefault="001B5A03" w:rsidP="001B5A03">
      <w:pPr>
        <w:spacing w:line="276" w:lineRule="auto"/>
        <w:jc w:val="both"/>
        <w:rPr>
          <w:rFonts w:cs="Arial"/>
          <w:szCs w:val="24"/>
        </w:rPr>
      </w:pPr>
      <w:r>
        <w:rPr>
          <w:rFonts w:cs="Arial"/>
          <w:szCs w:val="24"/>
        </w:rPr>
        <w:t>The 87 referrals to Prevent in 2022/23 represent</w:t>
      </w:r>
      <w:r w:rsidR="00C521BF">
        <w:rPr>
          <w:rFonts w:cs="Arial"/>
          <w:szCs w:val="24"/>
        </w:rPr>
        <w:t>s</w:t>
      </w:r>
      <w:r>
        <w:rPr>
          <w:rFonts w:cs="Arial"/>
          <w:szCs w:val="24"/>
        </w:rPr>
        <w:t xml:space="preserve"> a 5% decrease in comparison with 2021/22 (91 referrals) and a 58% increase in compari</w:t>
      </w:r>
      <w:r w:rsidR="00C521BF">
        <w:rPr>
          <w:rFonts w:cs="Arial"/>
          <w:szCs w:val="24"/>
        </w:rPr>
        <w:t>son with 2020/21 (55 referrals)</w:t>
      </w:r>
      <w:r>
        <w:rPr>
          <w:rFonts w:cs="Arial"/>
          <w:szCs w:val="24"/>
        </w:rPr>
        <w:t xml:space="preserve"> (Figure 2). </w:t>
      </w:r>
    </w:p>
    <w:p w14:paraId="61008E2F" w14:textId="77777777" w:rsidR="00E13F8F" w:rsidRPr="004757E1" w:rsidRDefault="00E13F8F" w:rsidP="007A04F7">
      <w:pPr>
        <w:spacing w:line="276" w:lineRule="auto"/>
        <w:rPr>
          <w:rFonts w:cs="Arial"/>
          <w:b/>
          <w:szCs w:val="24"/>
        </w:rPr>
      </w:pPr>
    </w:p>
    <w:p w14:paraId="7D670D6D" w14:textId="73C3D9D6" w:rsidR="00C933E4" w:rsidRPr="004757E1" w:rsidRDefault="006D2028" w:rsidP="007A04F7">
      <w:pPr>
        <w:spacing w:line="276" w:lineRule="auto"/>
        <w:rPr>
          <w:rFonts w:cs="Arial"/>
          <w:b/>
          <w:szCs w:val="24"/>
        </w:rPr>
      </w:pPr>
      <w:r w:rsidRPr="004757E1">
        <w:rPr>
          <w:rFonts w:cs="Arial"/>
          <w:b/>
          <w:szCs w:val="24"/>
        </w:rPr>
        <w:t>Figure 2: Number of referrals to Prevent in S</w:t>
      </w:r>
      <w:r w:rsidR="001B5A03">
        <w:rPr>
          <w:rFonts w:cs="Arial"/>
          <w:b/>
          <w:szCs w:val="24"/>
        </w:rPr>
        <w:t>cotland, years ending March 2019</w:t>
      </w:r>
      <w:r w:rsidRPr="004757E1">
        <w:rPr>
          <w:rFonts w:cs="Arial"/>
          <w:b/>
          <w:szCs w:val="24"/>
        </w:rPr>
        <w:t xml:space="preserve"> to 202</w:t>
      </w:r>
      <w:r w:rsidR="001B5A03">
        <w:rPr>
          <w:rFonts w:cs="Arial"/>
          <w:b/>
          <w:szCs w:val="24"/>
        </w:rPr>
        <w:t>3</w:t>
      </w:r>
    </w:p>
    <w:p w14:paraId="01E51138" w14:textId="119532BA" w:rsidR="006D2028" w:rsidRDefault="001B5A03" w:rsidP="007A04F7">
      <w:pPr>
        <w:spacing w:line="276" w:lineRule="auto"/>
        <w:rPr>
          <w:rFonts w:cs="Arial"/>
          <w:noProof/>
          <w:color w:val="000000"/>
          <w:szCs w:val="24"/>
          <w:lang w:eastAsia="en-GB"/>
        </w:rPr>
      </w:pPr>
      <w:r>
        <w:rPr>
          <w:noProof/>
          <w:lang w:eastAsia="en-GB"/>
        </w:rPr>
        <w:drawing>
          <wp:anchor distT="0" distB="0" distL="114300" distR="114300" simplePos="0" relativeHeight="251802624" behindDoc="0" locked="0" layoutInCell="1" allowOverlap="1" wp14:anchorId="4CF705A7" wp14:editId="1BAAAB01">
            <wp:simplePos x="0" y="0"/>
            <wp:positionH relativeFrom="column">
              <wp:posOffset>411480</wp:posOffset>
            </wp:positionH>
            <wp:positionV relativeFrom="paragraph">
              <wp:posOffset>29845</wp:posOffset>
            </wp:positionV>
            <wp:extent cx="5505450" cy="2700020"/>
            <wp:effectExtent l="0" t="0" r="0" b="508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0BAF3F15" w14:textId="6DA5ED80" w:rsidR="001B5A03" w:rsidRPr="004757E1" w:rsidRDefault="001B5A03" w:rsidP="007A04F7">
      <w:pPr>
        <w:spacing w:line="276" w:lineRule="auto"/>
        <w:rPr>
          <w:rFonts w:cs="Arial"/>
          <w:b/>
          <w:szCs w:val="24"/>
          <w:highlight w:val="yellow"/>
        </w:rPr>
      </w:pPr>
    </w:p>
    <w:p w14:paraId="55AA2CFC" w14:textId="12438DF8" w:rsidR="006D2028" w:rsidRPr="004757E1" w:rsidRDefault="006D2028" w:rsidP="007A04F7">
      <w:pPr>
        <w:spacing w:line="276" w:lineRule="auto"/>
        <w:rPr>
          <w:rFonts w:cs="Arial"/>
          <w:b/>
          <w:szCs w:val="24"/>
          <w:highlight w:val="yellow"/>
        </w:rPr>
      </w:pPr>
    </w:p>
    <w:p w14:paraId="44AA2C4C" w14:textId="79452F53" w:rsidR="006D2028" w:rsidRPr="004757E1" w:rsidRDefault="006D2028" w:rsidP="007A04F7">
      <w:pPr>
        <w:spacing w:line="276" w:lineRule="auto"/>
        <w:rPr>
          <w:rFonts w:cs="Arial"/>
          <w:b/>
          <w:szCs w:val="24"/>
          <w:highlight w:val="yellow"/>
        </w:rPr>
      </w:pPr>
    </w:p>
    <w:p w14:paraId="06A5F955" w14:textId="45472639" w:rsidR="006D2028" w:rsidRPr="004757E1" w:rsidRDefault="006D2028" w:rsidP="007A04F7">
      <w:pPr>
        <w:spacing w:line="276" w:lineRule="auto"/>
        <w:rPr>
          <w:rFonts w:cs="Arial"/>
          <w:b/>
          <w:szCs w:val="24"/>
          <w:highlight w:val="yellow"/>
        </w:rPr>
      </w:pPr>
    </w:p>
    <w:p w14:paraId="03A24AB3" w14:textId="4EAAD93A" w:rsidR="006D2028" w:rsidRPr="004757E1" w:rsidRDefault="006D2028" w:rsidP="007A04F7">
      <w:pPr>
        <w:spacing w:line="276" w:lineRule="auto"/>
        <w:rPr>
          <w:rFonts w:cs="Arial"/>
          <w:b/>
          <w:szCs w:val="24"/>
          <w:highlight w:val="yellow"/>
        </w:rPr>
      </w:pPr>
    </w:p>
    <w:p w14:paraId="22ABCB0F" w14:textId="11E3F9E2" w:rsidR="006D2028" w:rsidRPr="004757E1" w:rsidRDefault="006D2028" w:rsidP="007A04F7">
      <w:pPr>
        <w:spacing w:line="276" w:lineRule="auto"/>
        <w:rPr>
          <w:rFonts w:cs="Arial"/>
          <w:b/>
          <w:szCs w:val="24"/>
          <w:highlight w:val="yellow"/>
        </w:rPr>
      </w:pPr>
    </w:p>
    <w:p w14:paraId="179EE888" w14:textId="31FAF806" w:rsidR="006D2028" w:rsidRPr="004757E1" w:rsidRDefault="006D2028" w:rsidP="007A04F7">
      <w:pPr>
        <w:spacing w:line="276" w:lineRule="auto"/>
        <w:rPr>
          <w:rFonts w:cs="Arial"/>
          <w:b/>
          <w:szCs w:val="24"/>
          <w:highlight w:val="yellow"/>
        </w:rPr>
      </w:pPr>
    </w:p>
    <w:p w14:paraId="53471839" w14:textId="149439A9" w:rsidR="006D2028" w:rsidRPr="004757E1" w:rsidRDefault="006D2028" w:rsidP="007A04F7">
      <w:pPr>
        <w:spacing w:line="276" w:lineRule="auto"/>
        <w:rPr>
          <w:rFonts w:cs="Arial"/>
          <w:b/>
          <w:szCs w:val="24"/>
          <w:highlight w:val="yellow"/>
        </w:rPr>
      </w:pPr>
    </w:p>
    <w:p w14:paraId="12E637BF" w14:textId="01083051" w:rsidR="006D2028" w:rsidRPr="004757E1" w:rsidRDefault="006D2028" w:rsidP="007A04F7">
      <w:pPr>
        <w:spacing w:line="276" w:lineRule="auto"/>
        <w:rPr>
          <w:rFonts w:cs="Arial"/>
          <w:b/>
          <w:szCs w:val="24"/>
          <w:highlight w:val="yellow"/>
        </w:rPr>
      </w:pPr>
    </w:p>
    <w:p w14:paraId="436B88E0" w14:textId="77E70E27" w:rsidR="006D2028" w:rsidRPr="004757E1" w:rsidRDefault="006D2028" w:rsidP="007A04F7">
      <w:pPr>
        <w:spacing w:line="276" w:lineRule="auto"/>
        <w:rPr>
          <w:rFonts w:cs="Arial"/>
          <w:b/>
          <w:szCs w:val="24"/>
          <w:highlight w:val="yellow"/>
        </w:rPr>
      </w:pPr>
    </w:p>
    <w:p w14:paraId="2A15B6AA" w14:textId="788FD83F" w:rsidR="006D2028" w:rsidRPr="004757E1" w:rsidRDefault="006D2028" w:rsidP="007A04F7">
      <w:pPr>
        <w:spacing w:line="276" w:lineRule="auto"/>
        <w:rPr>
          <w:rFonts w:cs="Arial"/>
          <w:b/>
          <w:szCs w:val="24"/>
          <w:highlight w:val="yellow"/>
        </w:rPr>
      </w:pPr>
    </w:p>
    <w:p w14:paraId="735C506D" w14:textId="530F10AD" w:rsidR="006D2028" w:rsidRPr="004757E1" w:rsidRDefault="006D2028" w:rsidP="007A04F7">
      <w:pPr>
        <w:spacing w:line="276" w:lineRule="auto"/>
        <w:rPr>
          <w:rFonts w:cs="Arial"/>
          <w:szCs w:val="24"/>
          <w:highlight w:val="yellow"/>
        </w:rPr>
      </w:pPr>
    </w:p>
    <w:p w14:paraId="09DE6624" w14:textId="77777777" w:rsidR="004757E1" w:rsidRDefault="004757E1" w:rsidP="007A04F7">
      <w:pPr>
        <w:spacing w:line="276" w:lineRule="auto"/>
        <w:rPr>
          <w:rFonts w:cs="Arial"/>
          <w:szCs w:val="24"/>
        </w:rPr>
      </w:pPr>
    </w:p>
    <w:p w14:paraId="20176177" w14:textId="22905A7D" w:rsidR="006D2028" w:rsidRPr="004757E1" w:rsidRDefault="00574B3A" w:rsidP="007A04F7">
      <w:pPr>
        <w:spacing w:line="276" w:lineRule="auto"/>
        <w:rPr>
          <w:rFonts w:cs="Arial"/>
          <w:szCs w:val="24"/>
        </w:rPr>
      </w:pPr>
      <w:r w:rsidRPr="004757E1">
        <w:rPr>
          <w:rFonts w:cs="Arial"/>
          <w:szCs w:val="24"/>
        </w:rPr>
        <w:t xml:space="preserve">Source: Police Scotland, Referrals to Prevent, Scotland, </w:t>
      </w:r>
      <w:r w:rsidR="00CC6418">
        <w:rPr>
          <w:rFonts w:cs="Arial"/>
          <w:szCs w:val="24"/>
        </w:rPr>
        <w:t>2018/19</w:t>
      </w:r>
      <w:r w:rsidR="002F1B49" w:rsidRPr="004757E1">
        <w:rPr>
          <w:rFonts w:cs="Arial"/>
          <w:szCs w:val="24"/>
        </w:rPr>
        <w:t xml:space="preserve"> – </w:t>
      </w:r>
      <w:r w:rsidR="001B5A03">
        <w:rPr>
          <w:rFonts w:cs="Arial"/>
          <w:szCs w:val="24"/>
        </w:rPr>
        <w:t>2022/23</w:t>
      </w:r>
      <w:r w:rsidR="002F1B49" w:rsidRPr="004757E1">
        <w:rPr>
          <w:rFonts w:cs="Arial"/>
          <w:szCs w:val="24"/>
        </w:rPr>
        <w:t xml:space="preserve"> </w:t>
      </w:r>
    </w:p>
    <w:p w14:paraId="2679938C" w14:textId="59CD12A6" w:rsidR="00EF7C63" w:rsidRPr="004757E1" w:rsidRDefault="00EF7C63" w:rsidP="007A04F7">
      <w:pPr>
        <w:spacing w:line="276" w:lineRule="auto"/>
        <w:rPr>
          <w:rFonts w:cs="Arial"/>
          <w:szCs w:val="24"/>
        </w:rPr>
      </w:pPr>
    </w:p>
    <w:p w14:paraId="3D406AF7" w14:textId="634C12D5" w:rsidR="005E02B9" w:rsidRDefault="009D2BD8" w:rsidP="00965544">
      <w:pPr>
        <w:spacing w:line="276" w:lineRule="auto"/>
        <w:jc w:val="both"/>
        <w:rPr>
          <w:rFonts w:cs="Arial"/>
          <w:szCs w:val="24"/>
        </w:rPr>
      </w:pPr>
      <w:r>
        <w:rPr>
          <w:rFonts w:cs="Arial"/>
          <w:szCs w:val="24"/>
        </w:rPr>
        <w:t>T</w:t>
      </w:r>
      <w:r w:rsidR="00EF7C63" w:rsidRPr="004757E1">
        <w:rPr>
          <w:rFonts w:cs="Arial"/>
          <w:szCs w:val="24"/>
        </w:rPr>
        <w:t>he lower number of referrals to Prevent in 2020/21 compared with other years is likely to have been driven by the effects of public health restrictions that were in place throughout the year to control the spread of COVID-19, as many statutory sectors were closed or only pa</w:t>
      </w:r>
      <w:r w:rsidR="00EA3F11" w:rsidRPr="004757E1">
        <w:rPr>
          <w:rFonts w:cs="Arial"/>
          <w:szCs w:val="24"/>
        </w:rPr>
        <w:t xml:space="preserve">rtially open during periods of </w:t>
      </w:r>
      <w:r w:rsidR="00EF7C63" w:rsidRPr="004757E1">
        <w:rPr>
          <w:rFonts w:cs="Arial"/>
          <w:szCs w:val="24"/>
        </w:rPr>
        <w:t>lockdown.</w:t>
      </w:r>
    </w:p>
    <w:p w14:paraId="6B54565A" w14:textId="77777777" w:rsidR="005E02B9" w:rsidRPr="004757E1" w:rsidRDefault="005E02B9" w:rsidP="007A04F7">
      <w:pPr>
        <w:spacing w:line="276" w:lineRule="auto"/>
        <w:rPr>
          <w:rFonts w:cs="Arial"/>
          <w:szCs w:val="24"/>
        </w:rPr>
      </w:pPr>
    </w:p>
    <w:p w14:paraId="312469ED" w14:textId="06C71D45" w:rsidR="005B6A8B" w:rsidRPr="00D72FAB" w:rsidRDefault="00EF7C63" w:rsidP="00D72FAB">
      <w:pPr>
        <w:spacing w:line="276" w:lineRule="auto"/>
        <w:jc w:val="both"/>
        <w:rPr>
          <w:rFonts w:cs="Arial"/>
          <w:szCs w:val="24"/>
        </w:rPr>
      </w:pPr>
      <w:r w:rsidRPr="004757E1">
        <w:rPr>
          <w:rFonts w:cs="Arial"/>
          <w:szCs w:val="24"/>
        </w:rPr>
        <w:t xml:space="preserve">Figure </w:t>
      </w:r>
      <w:r w:rsidR="00CE6C13" w:rsidRPr="004757E1">
        <w:rPr>
          <w:rFonts w:cs="Arial"/>
          <w:szCs w:val="24"/>
        </w:rPr>
        <w:t>3</w:t>
      </w:r>
      <w:r w:rsidRPr="004757E1">
        <w:rPr>
          <w:rFonts w:cs="Arial"/>
          <w:szCs w:val="24"/>
        </w:rPr>
        <w:t xml:space="preserve"> shows the breakdown of</w:t>
      </w:r>
      <w:r w:rsidR="005E02B9">
        <w:rPr>
          <w:rFonts w:cs="Arial"/>
          <w:szCs w:val="24"/>
        </w:rPr>
        <w:t xml:space="preserve"> referrals by quarter in 2022/23</w:t>
      </w:r>
      <w:r w:rsidRPr="004757E1">
        <w:rPr>
          <w:rFonts w:cs="Arial"/>
          <w:szCs w:val="24"/>
        </w:rPr>
        <w:t xml:space="preserve">. </w:t>
      </w:r>
      <w:r w:rsidR="005E02B9">
        <w:rPr>
          <w:rFonts w:cs="Arial"/>
          <w:szCs w:val="24"/>
        </w:rPr>
        <w:t>In Q1 (April – June 2022) there were 23</w:t>
      </w:r>
      <w:r w:rsidRPr="004757E1">
        <w:rPr>
          <w:rFonts w:cs="Arial"/>
          <w:szCs w:val="24"/>
        </w:rPr>
        <w:t xml:space="preserve"> referrals to Prevent, </w:t>
      </w:r>
      <w:r w:rsidR="008C0E23" w:rsidRPr="004757E1">
        <w:rPr>
          <w:rFonts w:cs="Arial"/>
          <w:szCs w:val="24"/>
        </w:rPr>
        <w:t xml:space="preserve">which </w:t>
      </w:r>
      <w:r w:rsidR="005E02B9">
        <w:rPr>
          <w:rFonts w:cs="Arial"/>
          <w:szCs w:val="24"/>
        </w:rPr>
        <w:t xml:space="preserve">decreased to 16 </w:t>
      </w:r>
      <w:r w:rsidRPr="004757E1">
        <w:rPr>
          <w:rFonts w:cs="Arial"/>
          <w:szCs w:val="24"/>
        </w:rPr>
        <w:t>referr</w:t>
      </w:r>
      <w:r w:rsidR="005E02B9">
        <w:rPr>
          <w:rFonts w:cs="Arial"/>
          <w:szCs w:val="24"/>
        </w:rPr>
        <w:t>als in Q2 (July – September 2022</w:t>
      </w:r>
      <w:r w:rsidRPr="004757E1">
        <w:rPr>
          <w:rFonts w:cs="Arial"/>
          <w:szCs w:val="24"/>
        </w:rPr>
        <w:t>)</w:t>
      </w:r>
      <w:r w:rsidR="005E02B9">
        <w:rPr>
          <w:rFonts w:cs="Arial"/>
          <w:szCs w:val="24"/>
        </w:rPr>
        <w:t xml:space="preserve"> and increased to 23 in Q3 (October – December 2022) with a further rise to 25 in Q4 (January – March 2023</w:t>
      </w:r>
      <w:r w:rsidRPr="004757E1">
        <w:rPr>
          <w:rFonts w:cs="Arial"/>
          <w:szCs w:val="24"/>
        </w:rPr>
        <w:t xml:space="preserve">). </w:t>
      </w:r>
    </w:p>
    <w:p w14:paraId="1533B403" w14:textId="77777777" w:rsidR="00A7465A" w:rsidRDefault="00A7465A" w:rsidP="00EF7C63">
      <w:pPr>
        <w:spacing w:line="276" w:lineRule="auto"/>
        <w:rPr>
          <w:noProof/>
          <w:lang w:eastAsia="en-GB"/>
        </w:rPr>
      </w:pPr>
    </w:p>
    <w:p w14:paraId="07A63E0B" w14:textId="77777777" w:rsidR="00A7465A" w:rsidRDefault="00A7465A" w:rsidP="00EF7C63">
      <w:pPr>
        <w:spacing w:line="276" w:lineRule="auto"/>
        <w:rPr>
          <w:noProof/>
          <w:lang w:eastAsia="en-GB"/>
        </w:rPr>
      </w:pPr>
    </w:p>
    <w:p w14:paraId="0FA6E013" w14:textId="77777777" w:rsidR="00A7465A" w:rsidRDefault="00A7465A" w:rsidP="00EF7C63">
      <w:pPr>
        <w:spacing w:line="276" w:lineRule="auto"/>
        <w:rPr>
          <w:noProof/>
          <w:lang w:eastAsia="en-GB"/>
        </w:rPr>
      </w:pPr>
    </w:p>
    <w:p w14:paraId="0FEEF599" w14:textId="77777777" w:rsidR="00A7465A" w:rsidRDefault="00A7465A" w:rsidP="00EF7C63">
      <w:pPr>
        <w:spacing w:line="276" w:lineRule="auto"/>
        <w:rPr>
          <w:noProof/>
          <w:lang w:eastAsia="en-GB"/>
        </w:rPr>
      </w:pPr>
    </w:p>
    <w:p w14:paraId="5D50A700" w14:textId="77777777" w:rsidR="00A7465A" w:rsidRDefault="00A7465A" w:rsidP="00EF7C63">
      <w:pPr>
        <w:spacing w:line="276" w:lineRule="auto"/>
        <w:rPr>
          <w:noProof/>
          <w:lang w:eastAsia="en-GB"/>
        </w:rPr>
      </w:pPr>
    </w:p>
    <w:p w14:paraId="7A23A295" w14:textId="77777777" w:rsidR="00A7465A" w:rsidRDefault="00A7465A" w:rsidP="00EF7C63">
      <w:pPr>
        <w:spacing w:line="276" w:lineRule="auto"/>
        <w:rPr>
          <w:noProof/>
          <w:lang w:eastAsia="en-GB"/>
        </w:rPr>
      </w:pPr>
    </w:p>
    <w:p w14:paraId="44212A6F" w14:textId="77777777" w:rsidR="00A7465A" w:rsidRDefault="00A7465A" w:rsidP="00EF7C63">
      <w:pPr>
        <w:spacing w:line="276" w:lineRule="auto"/>
        <w:rPr>
          <w:noProof/>
          <w:lang w:eastAsia="en-GB"/>
        </w:rPr>
      </w:pPr>
    </w:p>
    <w:p w14:paraId="4765CB5A" w14:textId="77777777" w:rsidR="00A7465A" w:rsidRDefault="00A7465A" w:rsidP="00EF7C63">
      <w:pPr>
        <w:spacing w:line="276" w:lineRule="auto"/>
        <w:rPr>
          <w:noProof/>
          <w:lang w:eastAsia="en-GB"/>
        </w:rPr>
      </w:pPr>
    </w:p>
    <w:p w14:paraId="27370C2C" w14:textId="77777777" w:rsidR="00A7465A" w:rsidRDefault="00A7465A" w:rsidP="00EF7C63">
      <w:pPr>
        <w:spacing w:line="276" w:lineRule="auto"/>
        <w:rPr>
          <w:noProof/>
          <w:lang w:eastAsia="en-GB"/>
        </w:rPr>
      </w:pPr>
    </w:p>
    <w:p w14:paraId="05DAAA9C" w14:textId="77777777" w:rsidR="00A7465A" w:rsidRDefault="00A7465A" w:rsidP="00EF7C63">
      <w:pPr>
        <w:spacing w:line="276" w:lineRule="auto"/>
        <w:rPr>
          <w:noProof/>
          <w:lang w:eastAsia="en-GB"/>
        </w:rPr>
      </w:pPr>
    </w:p>
    <w:p w14:paraId="5F0DD96B" w14:textId="77777777" w:rsidR="00A7465A" w:rsidRDefault="00A7465A" w:rsidP="00EF7C63">
      <w:pPr>
        <w:spacing w:line="276" w:lineRule="auto"/>
        <w:rPr>
          <w:noProof/>
          <w:lang w:eastAsia="en-GB"/>
        </w:rPr>
      </w:pPr>
    </w:p>
    <w:p w14:paraId="315AD588" w14:textId="77777777" w:rsidR="00A7465A" w:rsidRDefault="00A7465A" w:rsidP="00EF7C63">
      <w:pPr>
        <w:spacing w:line="276" w:lineRule="auto"/>
        <w:rPr>
          <w:noProof/>
          <w:lang w:eastAsia="en-GB"/>
        </w:rPr>
      </w:pPr>
    </w:p>
    <w:p w14:paraId="01E11924" w14:textId="776AC048" w:rsidR="00A7465A" w:rsidRPr="00A7465A" w:rsidRDefault="00A7465A" w:rsidP="00EF7C63">
      <w:pPr>
        <w:spacing w:line="276" w:lineRule="auto"/>
        <w:rPr>
          <w:rFonts w:cs="Arial"/>
          <w:b/>
          <w:szCs w:val="24"/>
        </w:rPr>
      </w:pPr>
      <w:r>
        <w:rPr>
          <w:noProof/>
          <w:lang w:eastAsia="en-GB"/>
        </w:rPr>
        <w:drawing>
          <wp:anchor distT="0" distB="0" distL="114300" distR="114300" simplePos="0" relativeHeight="251855872" behindDoc="0" locked="0" layoutInCell="1" allowOverlap="1" wp14:anchorId="09E37DE2" wp14:editId="4F9B57DA">
            <wp:simplePos x="0" y="0"/>
            <wp:positionH relativeFrom="column">
              <wp:posOffset>-45720</wp:posOffset>
            </wp:positionH>
            <wp:positionV relativeFrom="paragraph">
              <wp:posOffset>297815</wp:posOffset>
            </wp:positionV>
            <wp:extent cx="6381750" cy="2743200"/>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anchor>
        </w:drawing>
      </w:r>
      <w:r w:rsidR="00EF7C63" w:rsidRPr="004757E1">
        <w:rPr>
          <w:rFonts w:cs="Arial"/>
          <w:b/>
          <w:szCs w:val="24"/>
        </w:rPr>
        <w:t xml:space="preserve">Figure </w:t>
      </w:r>
      <w:r w:rsidR="00CE6C13" w:rsidRPr="004757E1">
        <w:rPr>
          <w:rFonts w:cs="Arial"/>
          <w:b/>
          <w:szCs w:val="24"/>
        </w:rPr>
        <w:t>3:</w:t>
      </w:r>
      <w:r w:rsidR="00056D49" w:rsidRPr="004757E1">
        <w:rPr>
          <w:rFonts w:cs="Arial"/>
          <w:b/>
          <w:szCs w:val="24"/>
        </w:rPr>
        <w:t xml:space="preserve"> </w:t>
      </w:r>
      <w:bookmarkStart w:id="7" w:name="_Hlk125027365"/>
      <w:r w:rsidR="00056D49" w:rsidRPr="004757E1">
        <w:rPr>
          <w:rFonts w:cs="Arial"/>
          <w:b/>
          <w:szCs w:val="24"/>
        </w:rPr>
        <w:t>Number of r</w:t>
      </w:r>
      <w:r w:rsidR="00EF7C63" w:rsidRPr="004757E1">
        <w:rPr>
          <w:rFonts w:cs="Arial"/>
          <w:b/>
          <w:szCs w:val="24"/>
        </w:rPr>
        <w:t>eferrals by quarter</w:t>
      </w:r>
      <w:bookmarkEnd w:id="7"/>
    </w:p>
    <w:p w14:paraId="338E3BF1" w14:textId="62627D38" w:rsidR="00A7465A" w:rsidRDefault="00A7465A" w:rsidP="00EF7C63">
      <w:pPr>
        <w:spacing w:line="276" w:lineRule="auto"/>
        <w:rPr>
          <w:rFonts w:cs="Arial"/>
          <w:szCs w:val="24"/>
        </w:rPr>
      </w:pPr>
    </w:p>
    <w:p w14:paraId="1BCDC47F" w14:textId="681C3260" w:rsidR="008C0E23" w:rsidRPr="004757E1" w:rsidRDefault="00EF7C63" w:rsidP="00EF7C63">
      <w:pPr>
        <w:spacing w:line="276" w:lineRule="auto"/>
        <w:rPr>
          <w:rFonts w:cs="Arial"/>
          <w:szCs w:val="24"/>
        </w:rPr>
      </w:pPr>
      <w:r w:rsidRPr="004757E1">
        <w:rPr>
          <w:rFonts w:cs="Arial"/>
          <w:szCs w:val="24"/>
        </w:rPr>
        <w:t>Source: Police Scotland, Referrals to Prevent, Scotland</w:t>
      </w:r>
      <w:r w:rsidR="005E02B9">
        <w:rPr>
          <w:rFonts w:cs="Arial"/>
          <w:szCs w:val="24"/>
        </w:rPr>
        <w:t>, 2022/23</w:t>
      </w:r>
    </w:p>
    <w:p w14:paraId="14C93076" w14:textId="77777777" w:rsidR="005E02B9" w:rsidRDefault="005E02B9" w:rsidP="005E02B9">
      <w:pPr>
        <w:spacing w:line="276" w:lineRule="auto"/>
        <w:jc w:val="both"/>
        <w:rPr>
          <w:rFonts w:cs="Arial"/>
          <w:color w:val="FF0000"/>
          <w:szCs w:val="24"/>
        </w:rPr>
      </w:pPr>
    </w:p>
    <w:p w14:paraId="1CC5830A" w14:textId="14AB52EE" w:rsidR="00B41F50" w:rsidRPr="00B41F50" w:rsidRDefault="00B41F50" w:rsidP="005E02B9">
      <w:pPr>
        <w:spacing w:line="276" w:lineRule="auto"/>
        <w:jc w:val="both"/>
        <w:rPr>
          <w:rFonts w:cs="Arial"/>
          <w:szCs w:val="24"/>
        </w:rPr>
      </w:pPr>
      <w:r w:rsidRPr="00B41F50">
        <w:rPr>
          <w:rFonts w:cs="Arial"/>
          <w:szCs w:val="24"/>
        </w:rPr>
        <w:t xml:space="preserve">From April 2022 to March 2023, the number of referrals were relatively comparable, with a decline identified during </w:t>
      </w:r>
      <w:r w:rsidR="001827BE">
        <w:rPr>
          <w:rFonts w:cs="Arial"/>
          <w:szCs w:val="24"/>
        </w:rPr>
        <w:t xml:space="preserve">Q2, which is likely attributed to the schools holidays. </w:t>
      </w:r>
    </w:p>
    <w:p w14:paraId="4B6D1D23" w14:textId="77777777" w:rsidR="005B5D3B" w:rsidRPr="005E02B9" w:rsidRDefault="005B5D3B" w:rsidP="005E02B9">
      <w:pPr>
        <w:jc w:val="both"/>
        <w:rPr>
          <w:rFonts w:cs="Arial"/>
          <w:color w:val="FF0000"/>
          <w:szCs w:val="24"/>
        </w:rPr>
      </w:pPr>
    </w:p>
    <w:p w14:paraId="34588BBE" w14:textId="11DB6550" w:rsidR="00855BBE" w:rsidRPr="005B5D3B" w:rsidRDefault="00855BBE" w:rsidP="005E02B9">
      <w:pPr>
        <w:spacing w:line="276" w:lineRule="auto"/>
        <w:jc w:val="both"/>
        <w:rPr>
          <w:rFonts w:cs="Arial"/>
          <w:szCs w:val="24"/>
        </w:rPr>
      </w:pPr>
      <w:r w:rsidRPr="005B5D3B">
        <w:rPr>
          <w:rFonts w:cs="Arial"/>
          <w:szCs w:val="24"/>
        </w:rPr>
        <w:t xml:space="preserve">Looking at the breakdown of referrals suitable and not suitable for PCM, Figure 4 shows that </w:t>
      </w:r>
      <w:r w:rsidR="005B5D3B" w:rsidRPr="005B5D3B">
        <w:rPr>
          <w:rFonts w:cs="Arial"/>
          <w:szCs w:val="24"/>
        </w:rPr>
        <w:t>the proportion of referrals deemed suitable for PCM in 2022/23 was nine percentage points higher (51%) than 2021/22 (42%), while the proportion of referrals deemed not suitable in 2022/23 was</w:t>
      </w:r>
      <w:r w:rsidR="00C8481E">
        <w:rPr>
          <w:rFonts w:cs="Arial"/>
          <w:szCs w:val="24"/>
        </w:rPr>
        <w:t xml:space="preserve"> nine percentage points lower (49</w:t>
      </w:r>
      <w:r w:rsidR="005B5D3B" w:rsidRPr="005B5D3B">
        <w:rPr>
          <w:rFonts w:cs="Arial"/>
          <w:szCs w:val="24"/>
        </w:rPr>
        <w:t xml:space="preserve">%) than 2021/22 (58%). </w:t>
      </w:r>
    </w:p>
    <w:p w14:paraId="2280A0E1" w14:textId="77777777" w:rsidR="00526770" w:rsidRDefault="00526770" w:rsidP="005E02B9">
      <w:pPr>
        <w:spacing w:line="276" w:lineRule="auto"/>
        <w:jc w:val="both"/>
        <w:rPr>
          <w:rFonts w:cs="Arial"/>
          <w:color w:val="FF0000"/>
          <w:szCs w:val="24"/>
        </w:rPr>
      </w:pPr>
    </w:p>
    <w:p w14:paraId="658D6F45" w14:textId="176F2450" w:rsidR="005B5D3B" w:rsidRPr="005B5D3B" w:rsidRDefault="005B5D3B" w:rsidP="005B5D3B">
      <w:pPr>
        <w:spacing w:line="276" w:lineRule="auto"/>
        <w:jc w:val="both"/>
        <w:rPr>
          <w:rFonts w:cs="Arial"/>
          <w:szCs w:val="24"/>
        </w:rPr>
      </w:pPr>
      <w:r w:rsidRPr="005B5D3B">
        <w:rPr>
          <w:rFonts w:cs="Arial"/>
          <w:szCs w:val="24"/>
        </w:rPr>
        <w:t>This signifies a shift in trend compared with the last three years, with the proportion of referrals not suitable for PCM declining</w:t>
      </w:r>
      <w:r w:rsidR="00B9400F">
        <w:rPr>
          <w:rFonts w:cs="Arial"/>
          <w:szCs w:val="24"/>
        </w:rPr>
        <w:t xml:space="preserve"> in 2022/23</w:t>
      </w:r>
      <w:r w:rsidRPr="005B5D3B">
        <w:rPr>
          <w:rFonts w:cs="Arial"/>
          <w:szCs w:val="24"/>
        </w:rPr>
        <w:t>, while the proportion of referrals suitable for PCM increasing</w:t>
      </w:r>
      <w:r w:rsidR="00B9400F">
        <w:rPr>
          <w:rFonts w:cs="Arial"/>
          <w:szCs w:val="24"/>
        </w:rPr>
        <w:t xml:space="preserve"> in 2022/23</w:t>
      </w:r>
      <w:r w:rsidRPr="005B5D3B">
        <w:rPr>
          <w:rFonts w:cs="Arial"/>
          <w:szCs w:val="24"/>
        </w:rPr>
        <w:t xml:space="preserve">. </w:t>
      </w:r>
    </w:p>
    <w:p w14:paraId="3F274428" w14:textId="58AEE88E" w:rsidR="00526770" w:rsidRDefault="00526770" w:rsidP="005B5D3B">
      <w:pPr>
        <w:spacing w:line="276" w:lineRule="auto"/>
        <w:jc w:val="both"/>
        <w:rPr>
          <w:rFonts w:cs="Arial"/>
          <w:szCs w:val="24"/>
        </w:rPr>
      </w:pPr>
    </w:p>
    <w:p w14:paraId="71248B60" w14:textId="77777777" w:rsidR="00A00F08" w:rsidRDefault="00A00F08" w:rsidP="005B5D3B">
      <w:pPr>
        <w:spacing w:line="276" w:lineRule="auto"/>
        <w:jc w:val="both"/>
        <w:rPr>
          <w:rFonts w:cs="Arial"/>
          <w:szCs w:val="24"/>
        </w:rPr>
      </w:pPr>
    </w:p>
    <w:p w14:paraId="2203C6F5" w14:textId="77777777" w:rsidR="00A00F08" w:rsidRDefault="00A00F08" w:rsidP="005B5D3B">
      <w:pPr>
        <w:spacing w:line="276" w:lineRule="auto"/>
        <w:jc w:val="both"/>
        <w:rPr>
          <w:rFonts w:cs="Arial"/>
          <w:szCs w:val="24"/>
        </w:rPr>
      </w:pPr>
    </w:p>
    <w:p w14:paraId="05F459D5" w14:textId="77777777" w:rsidR="00A00F08" w:rsidRDefault="00A00F08" w:rsidP="005B5D3B">
      <w:pPr>
        <w:spacing w:line="276" w:lineRule="auto"/>
        <w:jc w:val="both"/>
        <w:rPr>
          <w:rFonts w:cs="Arial"/>
          <w:szCs w:val="24"/>
        </w:rPr>
      </w:pPr>
    </w:p>
    <w:p w14:paraId="0A26F608" w14:textId="77777777" w:rsidR="00A00F08" w:rsidRDefault="00A00F08" w:rsidP="005B5D3B">
      <w:pPr>
        <w:spacing w:line="276" w:lineRule="auto"/>
        <w:jc w:val="both"/>
        <w:rPr>
          <w:rFonts w:cs="Arial"/>
          <w:szCs w:val="24"/>
        </w:rPr>
      </w:pPr>
    </w:p>
    <w:p w14:paraId="13B9467C" w14:textId="77777777" w:rsidR="00A00F08" w:rsidRDefault="00A00F08" w:rsidP="005B5D3B">
      <w:pPr>
        <w:spacing w:line="276" w:lineRule="auto"/>
        <w:jc w:val="both"/>
        <w:rPr>
          <w:rFonts w:cs="Arial"/>
          <w:szCs w:val="24"/>
        </w:rPr>
      </w:pPr>
    </w:p>
    <w:p w14:paraId="45D1B1A7" w14:textId="77777777" w:rsidR="00A00F08" w:rsidRDefault="00A00F08" w:rsidP="005B5D3B">
      <w:pPr>
        <w:spacing w:line="276" w:lineRule="auto"/>
        <w:jc w:val="both"/>
        <w:rPr>
          <w:rFonts w:cs="Arial"/>
          <w:szCs w:val="24"/>
        </w:rPr>
      </w:pPr>
    </w:p>
    <w:p w14:paraId="18992CC3" w14:textId="77777777" w:rsidR="00A00F08" w:rsidRDefault="00A00F08" w:rsidP="005B5D3B">
      <w:pPr>
        <w:spacing w:line="276" w:lineRule="auto"/>
        <w:jc w:val="both"/>
        <w:rPr>
          <w:rFonts w:cs="Arial"/>
          <w:szCs w:val="24"/>
        </w:rPr>
      </w:pPr>
    </w:p>
    <w:p w14:paraId="6BF01F09" w14:textId="77777777" w:rsidR="00A00F08" w:rsidRDefault="00A00F08" w:rsidP="005B5D3B">
      <w:pPr>
        <w:spacing w:line="276" w:lineRule="auto"/>
        <w:jc w:val="both"/>
        <w:rPr>
          <w:rFonts w:cs="Arial"/>
          <w:szCs w:val="24"/>
        </w:rPr>
      </w:pPr>
    </w:p>
    <w:p w14:paraId="787B543C" w14:textId="77777777" w:rsidR="00965544" w:rsidRDefault="00965544" w:rsidP="005B5D3B">
      <w:pPr>
        <w:spacing w:line="276" w:lineRule="auto"/>
        <w:jc w:val="both"/>
        <w:rPr>
          <w:rFonts w:cs="Arial"/>
          <w:szCs w:val="24"/>
        </w:rPr>
      </w:pPr>
    </w:p>
    <w:p w14:paraId="2E5B805A" w14:textId="77777777" w:rsidR="00965544" w:rsidRDefault="00965544" w:rsidP="005B5D3B">
      <w:pPr>
        <w:spacing w:line="276" w:lineRule="auto"/>
        <w:jc w:val="both"/>
        <w:rPr>
          <w:rFonts w:cs="Arial"/>
          <w:szCs w:val="24"/>
        </w:rPr>
      </w:pPr>
    </w:p>
    <w:p w14:paraId="7FAF554B" w14:textId="77777777" w:rsidR="000C28FC" w:rsidRDefault="000C28FC" w:rsidP="005B5D3B">
      <w:pPr>
        <w:spacing w:line="276" w:lineRule="auto"/>
        <w:jc w:val="both"/>
        <w:rPr>
          <w:rFonts w:cs="Arial"/>
          <w:szCs w:val="24"/>
        </w:rPr>
      </w:pPr>
    </w:p>
    <w:p w14:paraId="642A76FE" w14:textId="77777777" w:rsidR="00577A9D" w:rsidRPr="005B5D3B" w:rsidRDefault="00577A9D" w:rsidP="005B5D3B">
      <w:pPr>
        <w:spacing w:line="276" w:lineRule="auto"/>
        <w:jc w:val="both"/>
        <w:rPr>
          <w:rFonts w:cs="Arial"/>
          <w:szCs w:val="24"/>
        </w:rPr>
      </w:pPr>
    </w:p>
    <w:p w14:paraId="0C1E3687" w14:textId="7896F392" w:rsidR="00526770" w:rsidRPr="004757E1" w:rsidRDefault="002A5F86" w:rsidP="00526770">
      <w:pPr>
        <w:spacing w:line="276" w:lineRule="auto"/>
        <w:rPr>
          <w:rFonts w:cs="Arial"/>
          <w:b/>
          <w:szCs w:val="24"/>
        </w:rPr>
      </w:pPr>
      <w:bookmarkStart w:id="8" w:name="_Hlk125027417"/>
      <w:r w:rsidRPr="004757E1">
        <w:rPr>
          <w:rFonts w:cs="Arial"/>
          <w:b/>
          <w:szCs w:val="24"/>
        </w:rPr>
        <w:lastRenderedPageBreak/>
        <w:t>Figure 4</w:t>
      </w:r>
      <w:r w:rsidR="00526770" w:rsidRPr="004757E1">
        <w:rPr>
          <w:rFonts w:cs="Arial"/>
          <w:b/>
          <w:szCs w:val="24"/>
        </w:rPr>
        <w:t xml:space="preserve">: Proportion of referrals suitable and not suitable for </w:t>
      </w:r>
      <w:r w:rsidR="007B340F" w:rsidRPr="004757E1">
        <w:rPr>
          <w:rFonts w:cs="Arial"/>
          <w:b/>
          <w:szCs w:val="24"/>
        </w:rPr>
        <w:t>PCM</w:t>
      </w:r>
      <w:r w:rsidR="00526770" w:rsidRPr="004757E1">
        <w:rPr>
          <w:rFonts w:cs="Arial"/>
          <w:b/>
          <w:szCs w:val="24"/>
        </w:rPr>
        <w:t>,</w:t>
      </w:r>
      <w:r w:rsidR="00526770" w:rsidRPr="004757E1">
        <w:rPr>
          <w:rFonts w:cs="Arial"/>
          <w:szCs w:val="24"/>
        </w:rPr>
        <w:t xml:space="preserve"> </w:t>
      </w:r>
      <w:r w:rsidR="00493113">
        <w:rPr>
          <w:rFonts w:cs="Arial"/>
          <w:b/>
          <w:szCs w:val="24"/>
        </w:rPr>
        <w:t>years ending March 2020</w:t>
      </w:r>
      <w:r w:rsidR="00855BBE">
        <w:rPr>
          <w:rFonts w:cs="Arial"/>
          <w:b/>
          <w:szCs w:val="24"/>
        </w:rPr>
        <w:t xml:space="preserve"> to 2023</w:t>
      </w:r>
      <w:r w:rsidR="00526770" w:rsidRPr="004757E1">
        <w:rPr>
          <w:rFonts w:cs="Arial"/>
          <w:b/>
          <w:szCs w:val="24"/>
        </w:rPr>
        <w:t xml:space="preserve"> </w:t>
      </w:r>
    </w:p>
    <w:p w14:paraId="063399B4" w14:textId="4E95CABB" w:rsidR="00526770" w:rsidRDefault="003C2533" w:rsidP="00F60464">
      <w:pPr>
        <w:spacing w:line="276" w:lineRule="auto"/>
        <w:rPr>
          <w:noProof/>
          <w:lang w:eastAsia="en-GB"/>
        </w:rPr>
      </w:pPr>
      <w:bookmarkStart w:id="9" w:name="_Toc87283320"/>
      <w:bookmarkEnd w:id="8"/>
      <w:r>
        <w:rPr>
          <w:noProof/>
          <w:lang w:eastAsia="en-GB"/>
        </w:rPr>
        <w:drawing>
          <wp:anchor distT="0" distB="0" distL="114300" distR="114300" simplePos="0" relativeHeight="251850752" behindDoc="0" locked="0" layoutInCell="1" allowOverlap="1" wp14:anchorId="41376501" wp14:editId="77C3139F">
            <wp:simplePos x="0" y="0"/>
            <wp:positionH relativeFrom="column">
              <wp:posOffset>1905</wp:posOffset>
            </wp:positionH>
            <wp:positionV relativeFrom="paragraph">
              <wp:posOffset>94615</wp:posOffset>
            </wp:positionV>
            <wp:extent cx="5772150" cy="274320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p>
    <w:p w14:paraId="3F681F68" w14:textId="09CB129D" w:rsidR="003C2533" w:rsidRDefault="003C2533" w:rsidP="00F60464">
      <w:pPr>
        <w:spacing w:line="276" w:lineRule="auto"/>
        <w:rPr>
          <w:noProof/>
          <w:lang w:eastAsia="en-GB"/>
        </w:rPr>
      </w:pPr>
    </w:p>
    <w:p w14:paraId="1889B219" w14:textId="3E4AC785" w:rsidR="003C2533" w:rsidRDefault="003C2533" w:rsidP="00F60464">
      <w:pPr>
        <w:spacing w:line="276" w:lineRule="auto"/>
        <w:rPr>
          <w:noProof/>
          <w:lang w:eastAsia="en-GB"/>
        </w:rPr>
      </w:pPr>
    </w:p>
    <w:p w14:paraId="75823056" w14:textId="77777777" w:rsidR="003C2533" w:rsidRDefault="003C2533" w:rsidP="00F60464">
      <w:pPr>
        <w:spacing w:line="276" w:lineRule="auto"/>
        <w:rPr>
          <w:noProof/>
          <w:lang w:eastAsia="en-GB"/>
        </w:rPr>
      </w:pPr>
    </w:p>
    <w:p w14:paraId="1E85497B" w14:textId="77777777" w:rsidR="003C2533" w:rsidRDefault="003C2533" w:rsidP="00F60464">
      <w:pPr>
        <w:spacing w:line="276" w:lineRule="auto"/>
        <w:rPr>
          <w:noProof/>
          <w:lang w:eastAsia="en-GB"/>
        </w:rPr>
      </w:pPr>
    </w:p>
    <w:p w14:paraId="7A60BF6F" w14:textId="77777777" w:rsidR="003C2533" w:rsidRDefault="003C2533" w:rsidP="00F60464">
      <w:pPr>
        <w:spacing w:line="276" w:lineRule="auto"/>
        <w:rPr>
          <w:noProof/>
          <w:lang w:eastAsia="en-GB"/>
        </w:rPr>
      </w:pPr>
    </w:p>
    <w:p w14:paraId="6C9CF7AA" w14:textId="77777777" w:rsidR="003C2533" w:rsidRDefault="003C2533" w:rsidP="00F60464">
      <w:pPr>
        <w:spacing w:line="276" w:lineRule="auto"/>
        <w:rPr>
          <w:rFonts w:cs="Arial"/>
          <w:noProof/>
          <w:szCs w:val="24"/>
          <w:lang w:eastAsia="en-GB"/>
        </w:rPr>
      </w:pPr>
    </w:p>
    <w:p w14:paraId="04136612" w14:textId="77777777" w:rsidR="00D3274E" w:rsidRDefault="00D3274E" w:rsidP="00526770">
      <w:pPr>
        <w:spacing w:line="276" w:lineRule="auto"/>
        <w:rPr>
          <w:rFonts w:cs="Arial"/>
          <w:szCs w:val="24"/>
        </w:rPr>
      </w:pPr>
    </w:p>
    <w:p w14:paraId="2E3AF61C" w14:textId="77777777" w:rsidR="003C2533" w:rsidRDefault="003C2533" w:rsidP="00526770">
      <w:pPr>
        <w:spacing w:line="276" w:lineRule="auto"/>
        <w:rPr>
          <w:rFonts w:cs="Arial"/>
          <w:szCs w:val="24"/>
        </w:rPr>
      </w:pPr>
    </w:p>
    <w:p w14:paraId="27005542" w14:textId="77777777" w:rsidR="003C2533" w:rsidRDefault="003C2533" w:rsidP="00526770">
      <w:pPr>
        <w:spacing w:line="276" w:lineRule="auto"/>
        <w:rPr>
          <w:rFonts w:cs="Arial"/>
          <w:szCs w:val="24"/>
        </w:rPr>
      </w:pPr>
    </w:p>
    <w:p w14:paraId="52D38A96" w14:textId="77777777" w:rsidR="003C2533" w:rsidRDefault="003C2533" w:rsidP="00526770">
      <w:pPr>
        <w:spacing w:line="276" w:lineRule="auto"/>
        <w:rPr>
          <w:rFonts w:cs="Arial"/>
          <w:szCs w:val="24"/>
        </w:rPr>
      </w:pPr>
    </w:p>
    <w:p w14:paraId="18786C85" w14:textId="77777777" w:rsidR="003C2533" w:rsidRDefault="003C2533" w:rsidP="00526770">
      <w:pPr>
        <w:spacing w:line="276" w:lineRule="auto"/>
        <w:rPr>
          <w:rFonts w:cs="Arial"/>
          <w:szCs w:val="24"/>
        </w:rPr>
      </w:pPr>
    </w:p>
    <w:p w14:paraId="5EE7DD7E" w14:textId="77777777" w:rsidR="003C2533" w:rsidRDefault="003C2533" w:rsidP="00526770">
      <w:pPr>
        <w:spacing w:line="276" w:lineRule="auto"/>
        <w:rPr>
          <w:rFonts w:cs="Arial"/>
          <w:szCs w:val="24"/>
        </w:rPr>
      </w:pPr>
    </w:p>
    <w:p w14:paraId="002906F1" w14:textId="77777777" w:rsidR="003C2533" w:rsidRDefault="003C2533" w:rsidP="00526770">
      <w:pPr>
        <w:spacing w:line="276" w:lineRule="auto"/>
        <w:rPr>
          <w:rFonts w:cs="Arial"/>
          <w:szCs w:val="24"/>
        </w:rPr>
      </w:pPr>
    </w:p>
    <w:p w14:paraId="1B1AE7C2" w14:textId="77777777" w:rsidR="003C2533" w:rsidRDefault="003C2533" w:rsidP="00526770">
      <w:pPr>
        <w:spacing w:line="276" w:lineRule="auto"/>
        <w:rPr>
          <w:rFonts w:cs="Arial"/>
          <w:szCs w:val="24"/>
        </w:rPr>
      </w:pPr>
    </w:p>
    <w:p w14:paraId="5A5E3743" w14:textId="1256D6A8" w:rsidR="00526770" w:rsidRPr="004757E1" w:rsidRDefault="00526770" w:rsidP="00526770">
      <w:pPr>
        <w:spacing w:line="276" w:lineRule="auto"/>
        <w:rPr>
          <w:rFonts w:cs="Arial"/>
          <w:szCs w:val="24"/>
        </w:rPr>
      </w:pPr>
      <w:r w:rsidRPr="004757E1">
        <w:rPr>
          <w:rFonts w:cs="Arial"/>
          <w:szCs w:val="24"/>
        </w:rPr>
        <w:t>Source: Police Scotland, Referrals to Prevent, Scotland, 201</w:t>
      </w:r>
      <w:r w:rsidR="00D3274E">
        <w:rPr>
          <w:rFonts w:cs="Arial"/>
          <w:szCs w:val="24"/>
        </w:rPr>
        <w:t>9/20</w:t>
      </w:r>
      <w:r w:rsidR="00855BBE">
        <w:rPr>
          <w:rFonts w:cs="Arial"/>
          <w:szCs w:val="24"/>
        </w:rPr>
        <w:t xml:space="preserve"> – 2022/23</w:t>
      </w:r>
      <w:r w:rsidRPr="004757E1">
        <w:rPr>
          <w:rFonts w:cs="Arial"/>
          <w:szCs w:val="24"/>
        </w:rPr>
        <w:t xml:space="preserve"> </w:t>
      </w:r>
    </w:p>
    <w:p w14:paraId="4ECB78F6" w14:textId="4EDD7ECD" w:rsidR="00EF7C63" w:rsidRPr="004757E1" w:rsidRDefault="00EF7C63" w:rsidP="00065301">
      <w:pPr>
        <w:rPr>
          <w:rFonts w:eastAsiaTheme="minorHAnsi" w:cs="Arial"/>
          <w:b/>
          <w:color w:val="33498A"/>
          <w:kern w:val="24"/>
          <w:szCs w:val="24"/>
        </w:rPr>
      </w:pPr>
      <w:r w:rsidRPr="004757E1">
        <w:rPr>
          <w:rFonts w:eastAsiaTheme="minorHAnsi" w:cs="Arial"/>
          <w:b/>
          <w:color w:val="33498A"/>
          <w:kern w:val="24"/>
          <w:szCs w:val="24"/>
        </w:rPr>
        <w:br w:type="page"/>
      </w:r>
    </w:p>
    <w:p w14:paraId="6D17D29C" w14:textId="7FD5F957" w:rsidR="00F37AEE" w:rsidRPr="004757E1" w:rsidRDefault="00F37AEE" w:rsidP="007A04F7">
      <w:pPr>
        <w:pStyle w:val="ListParagraph"/>
        <w:numPr>
          <w:ilvl w:val="0"/>
          <w:numId w:val="19"/>
        </w:numPr>
        <w:spacing w:after="60" w:line="276" w:lineRule="auto"/>
        <w:outlineLvl w:val="1"/>
        <w:rPr>
          <w:rFonts w:eastAsiaTheme="minorHAnsi" w:cs="Arial"/>
          <w:b/>
          <w:color w:val="33498A"/>
          <w:kern w:val="24"/>
          <w:sz w:val="28"/>
          <w:szCs w:val="28"/>
        </w:rPr>
      </w:pPr>
      <w:bookmarkStart w:id="10" w:name="_Toc117504779"/>
      <w:r w:rsidRPr="004757E1">
        <w:rPr>
          <w:rFonts w:eastAsiaTheme="minorHAnsi" w:cs="Arial"/>
          <w:b/>
          <w:color w:val="33498A"/>
          <w:kern w:val="24"/>
          <w:sz w:val="28"/>
          <w:szCs w:val="28"/>
        </w:rPr>
        <w:lastRenderedPageBreak/>
        <w:t>Demographic information</w:t>
      </w:r>
      <w:bookmarkEnd w:id="9"/>
      <w:bookmarkEnd w:id="10"/>
    </w:p>
    <w:p w14:paraId="179FCBAB" w14:textId="687020D2" w:rsidR="00DF5DBC" w:rsidRPr="004757E1" w:rsidRDefault="00DF5DBC" w:rsidP="007A04F7">
      <w:pPr>
        <w:spacing w:line="276" w:lineRule="auto"/>
        <w:rPr>
          <w:rFonts w:cs="Arial"/>
          <w:szCs w:val="24"/>
        </w:rPr>
      </w:pPr>
    </w:p>
    <w:p w14:paraId="2E868FCB" w14:textId="19BB5B30" w:rsidR="00817C4C" w:rsidRPr="004757E1" w:rsidRDefault="00E57F7F" w:rsidP="00493113">
      <w:pPr>
        <w:spacing w:line="276" w:lineRule="auto"/>
        <w:jc w:val="both"/>
        <w:rPr>
          <w:rFonts w:cs="Arial"/>
          <w:szCs w:val="24"/>
        </w:rPr>
      </w:pPr>
      <w:r w:rsidRPr="004757E1">
        <w:rPr>
          <w:rFonts w:cs="Arial"/>
          <w:szCs w:val="24"/>
        </w:rPr>
        <w:t>This section presents</w:t>
      </w:r>
      <w:r w:rsidR="009A37A8" w:rsidRPr="004757E1">
        <w:rPr>
          <w:rFonts w:cs="Arial"/>
          <w:szCs w:val="24"/>
        </w:rPr>
        <w:t xml:space="preserve"> demographic</w:t>
      </w:r>
      <w:r w:rsidRPr="004757E1">
        <w:rPr>
          <w:rFonts w:cs="Arial"/>
          <w:szCs w:val="24"/>
        </w:rPr>
        <w:t xml:space="preserve"> information on</w:t>
      </w:r>
      <w:r w:rsidR="009A37A8" w:rsidRPr="004757E1">
        <w:rPr>
          <w:rFonts w:cs="Arial"/>
          <w:szCs w:val="24"/>
        </w:rPr>
        <w:t xml:space="preserve"> the</w:t>
      </w:r>
      <w:r w:rsidRPr="004757E1">
        <w:rPr>
          <w:rFonts w:cs="Arial"/>
          <w:szCs w:val="24"/>
        </w:rPr>
        <w:t xml:space="preserve"> individuals referred to Prevent in Scotland </w:t>
      </w:r>
      <w:r w:rsidR="00657E81" w:rsidRPr="004757E1">
        <w:rPr>
          <w:rFonts w:cs="Arial"/>
          <w:szCs w:val="24"/>
        </w:rPr>
        <w:t>in 202</w:t>
      </w:r>
      <w:r w:rsidR="000832B0">
        <w:rPr>
          <w:rFonts w:cs="Arial"/>
          <w:szCs w:val="24"/>
        </w:rPr>
        <w:t>2/23</w:t>
      </w:r>
      <w:r w:rsidR="009A37A8" w:rsidRPr="004757E1">
        <w:rPr>
          <w:rFonts w:cs="Arial"/>
          <w:szCs w:val="24"/>
        </w:rPr>
        <w:t xml:space="preserve">, </w:t>
      </w:r>
      <w:r w:rsidRPr="004757E1">
        <w:rPr>
          <w:rFonts w:cs="Arial"/>
          <w:szCs w:val="24"/>
        </w:rPr>
        <w:t>inclu</w:t>
      </w:r>
      <w:r w:rsidR="009A37A8" w:rsidRPr="004757E1">
        <w:rPr>
          <w:rFonts w:cs="Arial"/>
          <w:szCs w:val="24"/>
        </w:rPr>
        <w:t>ding age, gender and region</w:t>
      </w:r>
      <w:r w:rsidRPr="004757E1">
        <w:rPr>
          <w:rFonts w:cs="Arial"/>
          <w:szCs w:val="24"/>
        </w:rPr>
        <w:t>, as well as the type of concern raised.</w:t>
      </w:r>
    </w:p>
    <w:p w14:paraId="5B7CF341" w14:textId="77777777" w:rsidR="00E57F7F" w:rsidRPr="004757E1" w:rsidRDefault="00E57F7F" w:rsidP="007A04F7">
      <w:pPr>
        <w:spacing w:line="276" w:lineRule="auto"/>
        <w:rPr>
          <w:rFonts w:cs="Arial"/>
          <w:szCs w:val="24"/>
        </w:rPr>
      </w:pPr>
    </w:p>
    <w:p w14:paraId="4426B380" w14:textId="77777777" w:rsidR="00996C71" w:rsidRPr="00996C71" w:rsidRDefault="00495B3D" w:rsidP="0049227A">
      <w:pPr>
        <w:pStyle w:val="ListParagraph"/>
        <w:numPr>
          <w:ilvl w:val="1"/>
          <w:numId w:val="19"/>
        </w:numPr>
        <w:spacing w:line="276" w:lineRule="auto"/>
        <w:jc w:val="both"/>
        <w:rPr>
          <w:rFonts w:cs="Arial"/>
          <w:szCs w:val="24"/>
        </w:rPr>
      </w:pPr>
      <w:r w:rsidRPr="00996C71">
        <w:rPr>
          <w:rFonts w:cs="Arial"/>
          <w:b/>
          <w:szCs w:val="24"/>
        </w:rPr>
        <w:t xml:space="preserve">Age </w:t>
      </w:r>
    </w:p>
    <w:p w14:paraId="2C2C9BF6" w14:textId="206375B6" w:rsidR="000832B0" w:rsidRDefault="00C201FC" w:rsidP="000832B0">
      <w:pPr>
        <w:spacing w:line="276" w:lineRule="auto"/>
        <w:jc w:val="both"/>
        <w:rPr>
          <w:rFonts w:cs="Arial"/>
          <w:szCs w:val="24"/>
        </w:rPr>
      </w:pPr>
      <w:r>
        <w:rPr>
          <w:rFonts w:cs="Arial"/>
          <w:szCs w:val="24"/>
        </w:rPr>
        <w:t>Of the 87 Prevent referrals, t</w:t>
      </w:r>
      <w:r w:rsidR="000832B0">
        <w:rPr>
          <w:rFonts w:cs="Arial"/>
          <w:szCs w:val="24"/>
        </w:rPr>
        <w:t>he largest proportion was for i</w:t>
      </w:r>
      <w:r>
        <w:rPr>
          <w:rFonts w:cs="Arial"/>
          <w:szCs w:val="24"/>
        </w:rPr>
        <w:t xml:space="preserve">ndividuals aged 15-20 </w:t>
      </w:r>
      <w:r w:rsidRPr="00C201FC">
        <w:rPr>
          <w:rFonts w:cs="Arial"/>
          <w:szCs w:val="24"/>
        </w:rPr>
        <w:t>(31; 36%)</w:t>
      </w:r>
      <w:r w:rsidR="009A3B7D">
        <w:rPr>
          <w:rFonts w:cs="Arial"/>
          <w:szCs w:val="24"/>
        </w:rPr>
        <w:t xml:space="preserve">, based on their age </w:t>
      </w:r>
      <w:r w:rsidR="006B3EB6">
        <w:rPr>
          <w:rFonts w:cs="Arial"/>
          <w:szCs w:val="24"/>
        </w:rPr>
        <w:t xml:space="preserve">at the time of </w:t>
      </w:r>
      <w:r w:rsidR="00E11128">
        <w:rPr>
          <w:rFonts w:cs="Arial"/>
          <w:szCs w:val="24"/>
        </w:rPr>
        <w:t>referral</w:t>
      </w:r>
      <w:r w:rsidRPr="00C201FC">
        <w:rPr>
          <w:rFonts w:cs="Arial"/>
          <w:szCs w:val="24"/>
        </w:rPr>
        <w:t>. There were 22</w:t>
      </w:r>
      <w:r w:rsidR="000832B0" w:rsidRPr="00C201FC">
        <w:rPr>
          <w:rFonts w:cs="Arial"/>
          <w:szCs w:val="24"/>
        </w:rPr>
        <w:t xml:space="preserve"> referrals f</w:t>
      </w:r>
      <w:r w:rsidR="00F458ED" w:rsidRPr="00C201FC">
        <w:rPr>
          <w:rFonts w:cs="Arial"/>
          <w:szCs w:val="24"/>
        </w:rPr>
        <w:t xml:space="preserve">or individuals aged </w:t>
      </w:r>
      <w:r w:rsidRPr="00C201FC">
        <w:rPr>
          <w:rFonts w:cs="Arial"/>
          <w:szCs w:val="24"/>
        </w:rPr>
        <w:t xml:space="preserve">under </w:t>
      </w:r>
      <w:r w:rsidR="006A234B" w:rsidRPr="00C201FC">
        <w:rPr>
          <w:rFonts w:cs="Arial"/>
          <w:szCs w:val="24"/>
        </w:rPr>
        <w:t xml:space="preserve">15 </w:t>
      </w:r>
      <w:r w:rsidRPr="00C201FC">
        <w:rPr>
          <w:rFonts w:cs="Arial"/>
          <w:szCs w:val="24"/>
        </w:rPr>
        <w:t>(25%), and 14</w:t>
      </w:r>
      <w:r w:rsidR="000832B0" w:rsidRPr="00C201FC">
        <w:rPr>
          <w:rFonts w:cs="Arial"/>
          <w:szCs w:val="24"/>
        </w:rPr>
        <w:t xml:space="preserve"> referral</w:t>
      </w:r>
      <w:r>
        <w:rPr>
          <w:rFonts w:cs="Arial"/>
          <w:szCs w:val="24"/>
        </w:rPr>
        <w:t>s for individuals aged 21-30 (16</w:t>
      </w:r>
      <w:r w:rsidR="000832B0" w:rsidRPr="00C201FC">
        <w:rPr>
          <w:rFonts w:cs="Arial"/>
          <w:szCs w:val="24"/>
        </w:rPr>
        <w:t>%).</w:t>
      </w:r>
      <w:r w:rsidR="000832B0">
        <w:rPr>
          <w:rFonts w:cs="Arial"/>
          <w:szCs w:val="24"/>
        </w:rPr>
        <w:t xml:space="preserve"> </w:t>
      </w:r>
    </w:p>
    <w:p w14:paraId="25D7BF2B" w14:textId="77777777" w:rsidR="00C201FC" w:rsidRDefault="00C201FC" w:rsidP="00C201FC">
      <w:pPr>
        <w:spacing w:line="276" w:lineRule="auto"/>
        <w:jc w:val="both"/>
        <w:rPr>
          <w:rFonts w:cs="Arial"/>
          <w:szCs w:val="24"/>
        </w:rPr>
      </w:pPr>
    </w:p>
    <w:p w14:paraId="1A13AE4F" w14:textId="0665983A" w:rsidR="00CB0F17" w:rsidRDefault="002356C8" w:rsidP="00C201FC">
      <w:pPr>
        <w:spacing w:line="276" w:lineRule="auto"/>
        <w:jc w:val="both"/>
        <w:rPr>
          <w:rFonts w:cs="Arial"/>
          <w:szCs w:val="24"/>
        </w:rPr>
      </w:pPr>
      <w:r w:rsidRPr="00C201FC">
        <w:rPr>
          <w:rFonts w:cs="Arial"/>
          <w:szCs w:val="24"/>
        </w:rPr>
        <w:t xml:space="preserve">The largest proportion of referrals which were suitable for PCM </w:t>
      </w:r>
      <w:r w:rsidR="001319A6" w:rsidRPr="00C201FC">
        <w:rPr>
          <w:rFonts w:cs="Arial"/>
          <w:szCs w:val="24"/>
        </w:rPr>
        <w:t xml:space="preserve">were for </w:t>
      </w:r>
      <w:r w:rsidR="00996C71" w:rsidRPr="00C201FC">
        <w:rPr>
          <w:rFonts w:cs="Arial"/>
          <w:szCs w:val="24"/>
        </w:rPr>
        <w:t>individual’s</w:t>
      </w:r>
      <w:r w:rsidR="001319A6" w:rsidRPr="00C201FC">
        <w:rPr>
          <w:rFonts w:cs="Arial"/>
          <w:szCs w:val="24"/>
        </w:rPr>
        <w:t xml:space="preserve"> </w:t>
      </w:r>
      <w:r w:rsidR="00C201FC" w:rsidRPr="00C201FC">
        <w:rPr>
          <w:rFonts w:cs="Arial"/>
          <w:szCs w:val="24"/>
        </w:rPr>
        <w:t>a</w:t>
      </w:r>
      <w:r w:rsidR="00097D13">
        <w:rPr>
          <w:rFonts w:cs="Arial"/>
          <w:szCs w:val="24"/>
        </w:rPr>
        <w:t xml:space="preserve">ged </w:t>
      </w:r>
      <w:r w:rsidR="00C201FC" w:rsidRPr="00C201FC">
        <w:rPr>
          <w:rFonts w:cs="Arial"/>
          <w:szCs w:val="24"/>
        </w:rPr>
        <w:t>15-20 (17; 39%).</w:t>
      </w:r>
      <w:r w:rsidR="00C201FC">
        <w:rPr>
          <w:rFonts w:cs="Arial"/>
          <w:szCs w:val="24"/>
        </w:rPr>
        <w:t xml:space="preserve"> </w:t>
      </w:r>
    </w:p>
    <w:p w14:paraId="7E2BE18F" w14:textId="77777777" w:rsidR="00C201FC" w:rsidRPr="00EF50B6" w:rsidRDefault="00C201FC" w:rsidP="00C201FC">
      <w:pPr>
        <w:spacing w:line="276" w:lineRule="auto"/>
        <w:jc w:val="both"/>
        <w:rPr>
          <w:rFonts w:cs="Arial"/>
          <w:szCs w:val="24"/>
        </w:rPr>
      </w:pPr>
    </w:p>
    <w:p w14:paraId="22E4A5F7" w14:textId="1F65E631" w:rsidR="00E23C04" w:rsidRPr="00EF50B6" w:rsidRDefault="00A25578" w:rsidP="007A04F7">
      <w:pPr>
        <w:spacing w:line="276" w:lineRule="auto"/>
        <w:rPr>
          <w:rFonts w:cs="Arial"/>
          <w:szCs w:val="24"/>
        </w:rPr>
      </w:pPr>
      <w:r w:rsidRPr="00A431A3">
        <w:rPr>
          <w:rFonts w:cs="Arial"/>
          <w:szCs w:val="24"/>
        </w:rPr>
        <w:t>Of the 43</w:t>
      </w:r>
      <w:r w:rsidR="00EF50B6" w:rsidRPr="00A431A3">
        <w:rPr>
          <w:rFonts w:cs="Arial"/>
          <w:szCs w:val="24"/>
        </w:rPr>
        <w:t xml:space="preserve"> referrals that were not suitable for PCM; the largest proportion was f</w:t>
      </w:r>
      <w:r w:rsidR="00780D2A" w:rsidRPr="00A431A3">
        <w:rPr>
          <w:rFonts w:cs="Arial"/>
          <w:szCs w:val="24"/>
        </w:rPr>
        <w:t xml:space="preserve">or individuals aged </w:t>
      </w:r>
      <w:r w:rsidR="00A431A3" w:rsidRPr="00A431A3">
        <w:rPr>
          <w:rFonts w:cs="Arial"/>
          <w:szCs w:val="24"/>
        </w:rPr>
        <w:t>15-20 (14; 33</w:t>
      </w:r>
      <w:r w:rsidR="00EF50B6" w:rsidRPr="00A431A3">
        <w:rPr>
          <w:rFonts w:cs="Arial"/>
          <w:szCs w:val="24"/>
        </w:rPr>
        <w:t>%) (</w:t>
      </w:r>
      <w:r w:rsidR="00EF50B6" w:rsidRPr="00EF50B6">
        <w:rPr>
          <w:rFonts w:cs="Arial"/>
          <w:szCs w:val="24"/>
        </w:rPr>
        <w:t xml:space="preserve">Figure 5). </w:t>
      </w:r>
    </w:p>
    <w:p w14:paraId="778CC22F" w14:textId="77777777" w:rsidR="00065301" w:rsidRPr="00EF50B6" w:rsidRDefault="00065301" w:rsidP="007A04F7">
      <w:pPr>
        <w:spacing w:line="276" w:lineRule="auto"/>
        <w:rPr>
          <w:rFonts w:cs="Arial"/>
          <w:color w:val="FF0000"/>
          <w:szCs w:val="24"/>
        </w:rPr>
      </w:pPr>
    </w:p>
    <w:p w14:paraId="0F3DB50E" w14:textId="4A6C66AA" w:rsidR="006D2028" w:rsidRPr="004757E1" w:rsidRDefault="006D2028" w:rsidP="007A04F7">
      <w:pPr>
        <w:spacing w:line="276" w:lineRule="auto"/>
        <w:rPr>
          <w:rFonts w:cs="Arial"/>
          <w:b/>
          <w:szCs w:val="24"/>
        </w:rPr>
      </w:pPr>
      <w:bookmarkStart w:id="11" w:name="_Hlk125027499"/>
      <w:r w:rsidRPr="004757E1">
        <w:rPr>
          <w:rFonts w:cs="Arial"/>
          <w:b/>
          <w:szCs w:val="24"/>
        </w:rPr>
        <w:t xml:space="preserve">Figure </w:t>
      </w:r>
      <w:r w:rsidR="002A5F86" w:rsidRPr="004757E1">
        <w:rPr>
          <w:rFonts w:cs="Arial"/>
          <w:b/>
          <w:szCs w:val="24"/>
        </w:rPr>
        <w:t>5</w:t>
      </w:r>
      <w:r w:rsidRPr="004757E1">
        <w:rPr>
          <w:rFonts w:cs="Arial"/>
          <w:b/>
          <w:szCs w:val="24"/>
        </w:rPr>
        <w:t xml:space="preserve">: Age of individuals at time of referral for all </w:t>
      </w:r>
      <w:r w:rsidR="0006793C" w:rsidRPr="004757E1">
        <w:rPr>
          <w:rFonts w:cs="Arial"/>
          <w:b/>
          <w:szCs w:val="24"/>
        </w:rPr>
        <w:t>referrals</w:t>
      </w:r>
      <w:r w:rsidRPr="004757E1">
        <w:rPr>
          <w:rFonts w:cs="Arial"/>
          <w:b/>
          <w:szCs w:val="24"/>
        </w:rPr>
        <w:t xml:space="preserve">, for </w:t>
      </w:r>
      <w:r w:rsidR="0006793C" w:rsidRPr="004757E1">
        <w:rPr>
          <w:rFonts w:cs="Arial"/>
          <w:b/>
          <w:szCs w:val="24"/>
        </w:rPr>
        <w:t>referrals</w:t>
      </w:r>
      <w:r w:rsidRPr="004757E1">
        <w:rPr>
          <w:rFonts w:cs="Arial"/>
          <w:b/>
          <w:szCs w:val="24"/>
        </w:rPr>
        <w:t xml:space="preserve"> not suitable for </w:t>
      </w:r>
      <w:r w:rsidR="0057104E" w:rsidRPr="004757E1">
        <w:rPr>
          <w:rFonts w:cs="Arial"/>
          <w:b/>
          <w:szCs w:val="24"/>
        </w:rPr>
        <w:t xml:space="preserve">PCM, and for </w:t>
      </w:r>
      <w:r w:rsidR="0006793C" w:rsidRPr="004757E1">
        <w:rPr>
          <w:rFonts w:cs="Arial"/>
          <w:b/>
          <w:szCs w:val="24"/>
        </w:rPr>
        <w:t>referrals</w:t>
      </w:r>
      <w:r w:rsidR="0057104E" w:rsidRPr="004757E1">
        <w:rPr>
          <w:rFonts w:cs="Arial"/>
          <w:b/>
          <w:szCs w:val="24"/>
        </w:rPr>
        <w:t xml:space="preserve"> suitable for</w:t>
      </w:r>
      <w:r w:rsidRPr="004757E1">
        <w:rPr>
          <w:rFonts w:cs="Arial"/>
          <w:b/>
          <w:szCs w:val="24"/>
        </w:rPr>
        <w:t xml:space="preserve"> </w:t>
      </w:r>
      <w:r w:rsidR="0057104E" w:rsidRPr="004757E1">
        <w:rPr>
          <w:rFonts w:cs="Arial"/>
          <w:b/>
          <w:szCs w:val="24"/>
        </w:rPr>
        <w:t>PCM</w:t>
      </w:r>
      <w:bookmarkEnd w:id="11"/>
      <w:r w:rsidR="00056D49" w:rsidRPr="004757E1">
        <w:rPr>
          <w:rStyle w:val="FootnoteReference"/>
          <w:rFonts w:cs="Arial"/>
          <w:b/>
          <w:szCs w:val="24"/>
        </w:rPr>
        <w:footnoteReference w:id="9"/>
      </w:r>
      <w:r w:rsidR="00A25578">
        <w:rPr>
          <w:rFonts w:cs="Arial"/>
          <w:b/>
          <w:szCs w:val="24"/>
        </w:rPr>
        <w:t xml:space="preserve"> </w:t>
      </w:r>
      <w:r w:rsidR="00257A97">
        <w:rPr>
          <w:noProof/>
          <w:lang w:eastAsia="en-GB"/>
        </w:rPr>
        <w:drawing>
          <wp:inline distT="0" distB="0" distL="0" distR="0" wp14:anchorId="571D8D53" wp14:editId="1E9C8E89">
            <wp:extent cx="6192520" cy="590335"/>
            <wp:effectExtent l="19050" t="0" r="36830" b="1968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797970A" w14:textId="1DD457A8" w:rsidR="006D2028" w:rsidRPr="001A5063" w:rsidRDefault="00097D13" w:rsidP="007A04F7">
      <w:pPr>
        <w:spacing w:line="276" w:lineRule="auto"/>
        <w:rPr>
          <w:rFonts w:cs="Arial"/>
          <w:b/>
          <w:szCs w:val="24"/>
          <w:highlight w:val="yellow"/>
        </w:rPr>
      </w:pPr>
      <w:r>
        <w:rPr>
          <w:noProof/>
          <w:lang w:eastAsia="en-GB"/>
        </w:rPr>
        <w:drawing>
          <wp:inline distT="0" distB="0" distL="0" distR="0" wp14:anchorId="763387DE" wp14:editId="33D4C461">
            <wp:extent cx="6276975" cy="2747645"/>
            <wp:effectExtent l="0" t="0" r="9525" b="1460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2F2DD9E" w14:textId="00BCF88E" w:rsidR="006D2028" w:rsidRDefault="00574B3A" w:rsidP="007A04F7">
      <w:pPr>
        <w:spacing w:line="276" w:lineRule="auto"/>
        <w:rPr>
          <w:rFonts w:cs="Arial"/>
          <w:szCs w:val="24"/>
        </w:rPr>
      </w:pPr>
      <w:r w:rsidRPr="004757E1">
        <w:rPr>
          <w:rFonts w:cs="Arial"/>
          <w:szCs w:val="24"/>
        </w:rPr>
        <w:t xml:space="preserve">Source: Police Scotland, Referrals to Prevent, Scotland, </w:t>
      </w:r>
      <w:r w:rsidR="00526EC5">
        <w:rPr>
          <w:rFonts w:cs="Arial"/>
          <w:szCs w:val="24"/>
        </w:rPr>
        <w:t>2022/23</w:t>
      </w:r>
    </w:p>
    <w:p w14:paraId="36B4CBB3" w14:textId="77777777" w:rsidR="00814672" w:rsidRPr="004757E1" w:rsidRDefault="00814672" w:rsidP="007A04F7">
      <w:pPr>
        <w:spacing w:line="276" w:lineRule="auto"/>
        <w:rPr>
          <w:rFonts w:cs="Arial"/>
          <w:szCs w:val="24"/>
        </w:rPr>
      </w:pPr>
    </w:p>
    <w:p w14:paraId="5FE7F136" w14:textId="17CFCC3D" w:rsidR="00C72078" w:rsidRDefault="00916773" w:rsidP="00C72078">
      <w:pPr>
        <w:spacing w:line="276" w:lineRule="auto"/>
        <w:jc w:val="both"/>
        <w:rPr>
          <w:rFonts w:cs="Arial"/>
          <w:szCs w:val="24"/>
        </w:rPr>
      </w:pPr>
      <w:r w:rsidRPr="007B2DDE">
        <w:rPr>
          <w:rFonts w:cs="Arial"/>
          <w:szCs w:val="24"/>
        </w:rPr>
        <w:t xml:space="preserve">The median age of individuals referred to Prevent was </w:t>
      </w:r>
      <w:r w:rsidR="005673EF" w:rsidRPr="007B2DDE">
        <w:rPr>
          <w:rFonts w:cs="Arial"/>
          <w:szCs w:val="24"/>
        </w:rPr>
        <w:t>17</w:t>
      </w:r>
      <w:r w:rsidRPr="007B2DDE">
        <w:rPr>
          <w:rFonts w:cs="Arial"/>
          <w:szCs w:val="24"/>
        </w:rPr>
        <w:t>.</w:t>
      </w:r>
      <w:r w:rsidR="00492287" w:rsidRPr="007B2DDE">
        <w:rPr>
          <w:rFonts w:cs="Arial"/>
          <w:szCs w:val="24"/>
        </w:rPr>
        <w:t xml:space="preserve"> </w:t>
      </w:r>
      <w:r w:rsidRPr="007B2DDE">
        <w:rPr>
          <w:rFonts w:cs="Arial"/>
          <w:szCs w:val="24"/>
        </w:rPr>
        <w:t>The proportion of referrals for individuals aged under 18 was 53% (46).</w:t>
      </w:r>
      <w:r w:rsidRPr="00916773">
        <w:rPr>
          <w:rFonts w:cs="Arial"/>
          <w:szCs w:val="24"/>
        </w:rPr>
        <w:t xml:space="preserve"> </w:t>
      </w:r>
    </w:p>
    <w:p w14:paraId="4EA036B2" w14:textId="77777777" w:rsidR="00367967" w:rsidRDefault="00367967" w:rsidP="00916773">
      <w:pPr>
        <w:spacing w:line="276" w:lineRule="auto"/>
        <w:jc w:val="both"/>
        <w:rPr>
          <w:rFonts w:cs="Arial"/>
          <w:color w:val="FF0000"/>
          <w:szCs w:val="24"/>
        </w:rPr>
      </w:pPr>
    </w:p>
    <w:p w14:paraId="241D0CF6" w14:textId="2CE122DF" w:rsidR="00FF18EA" w:rsidRPr="0064271A" w:rsidRDefault="00FF18EA" w:rsidP="00916773">
      <w:pPr>
        <w:spacing w:line="276" w:lineRule="auto"/>
        <w:jc w:val="both"/>
        <w:rPr>
          <w:rFonts w:cs="Arial"/>
          <w:color w:val="FF0000"/>
          <w:szCs w:val="24"/>
        </w:rPr>
      </w:pPr>
      <w:r w:rsidRPr="0064271A">
        <w:rPr>
          <w:rFonts w:cs="Arial"/>
          <w:szCs w:val="24"/>
        </w:rPr>
        <w:lastRenderedPageBreak/>
        <w:t xml:space="preserve">Of sectors which made more than </w:t>
      </w:r>
      <w:r w:rsidR="00045919" w:rsidRPr="0064271A">
        <w:rPr>
          <w:rFonts w:cs="Arial"/>
          <w:szCs w:val="24"/>
        </w:rPr>
        <w:t>five</w:t>
      </w:r>
      <w:r w:rsidR="006310A5" w:rsidRPr="0064271A">
        <w:rPr>
          <w:rFonts w:cs="Arial"/>
          <w:szCs w:val="24"/>
        </w:rPr>
        <w:t xml:space="preserve"> referrals in 2022/23</w:t>
      </w:r>
      <w:r w:rsidRPr="0064271A">
        <w:rPr>
          <w:rFonts w:cs="Arial"/>
          <w:szCs w:val="24"/>
        </w:rPr>
        <w:t xml:space="preserve">, </w:t>
      </w:r>
      <w:r w:rsidR="00F5602E" w:rsidRPr="0064271A">
        <w:rPr>
          <w:rFonts w:cs="Arial"/>
          <w:szCs w:val="24"/>
        </w:rPr>
        <w:t>individuals</w:t>
      </w:r>
      <w:r w:rsidRPr="0064271A">
        <w:rPr>
          <w:rFonts w:cs="Arial"/>
          <w:szCs w:val="24"/>
        </w:rPr>
        <w:t xml:space="preserve"> referred by </w:t>
      </w:r>
      <w:r w:rsidR="00D97507" w:rsidRPr="0064271A">
        <w:rPr>
          <w:rFonts w:cs="Arial"/>
          <w:szCs w:val="24"/>
        </w:rPr>
        <w:t xml:space="preserve">the </w:t>
      </w:r>
      <w:r w:rsidRPr="0064271A">
        <w:rPr>
          <w:rFonts w:cs="Arial"/>
          <w:szCs w:val="24"/>
        </w:rPr>
        <w:t xml:space="preserve">education </w:t>
      </w:r>
      <w:r w:rsidR="00D97507" w:rsidRPr="0064271A">
        <w:rPr>
          <w:rFonts w:cs="Arial"/>
          <w:szCs w:val="24"/>
        </w:rPr>
        <w:t xml:space="preserve">sector </w:t>
      </w:r>
      <w:r w:rsidRPr="0064271A">
        <w:rPr>
          <w:rFonts w:cs="Arial"/>
          <w:szCs w:val="24"/>
        </w:rPr>
        <w:t>had the younge</w:t>
      </w:r>
      <w:r w:rsidR="006310A5" w:rsidRPr="0064271A">
        <w:rPr>
          <w:rFonts w:cs="Arial"/>
          <w:szCs w:val="24"/>
        </w:rPr>
        <w:t>st median age (15</w:t>
      </w:r>
      <w:r w:rsidRPr="0064271A">
        <w:rPr>
          <w:rFonts w:cs="Arial"/>
          <w:szCs w:val="24"/>
        </w:rPr>
        <w:t xml:space="preserve">), reflecting the demographic composition of the </w:t>
      </w:r>
      <w:r w:rsidR="00E82917" w:rsidRPr="0064271A">
        <w:rPr>
          <w:rFonts w:cs="Arial"/>
          <w:szCs w:val="24"/>
        </w:rPr>
        <w:t>sector</w:t>
      </w:r>
      <w:r w:rsidRPr="0064271A">
        <w:rPr>
          <w:rFonts w:cs="Arial"/>
          <w:szCs w:val="24"/>
        </w:rPr>
        <w:t xml:space="preserve">. </w:t>
      </w:r>
      <w:r w:rsidR="00F5602E" w:rsidRPr="0064271A">
        <w:rPr>
          <w:rFonts w:cs="Arial"/>
          <w:szCs w:val="24"/>
        </w:rPr>
        <w:t xml:space="preserve">Individuals referred </w:t>
      </w:r>
      <w:r w:rsidRPr="0064271A">
        <w:rPr>
          <w:rFonts w:cs="Arial"/>
          <w:szCs w:val="24"/>
        </w:rPr>
        <w:t xml:space="preserve">by the </w:t>
      </w:r>
      <w:r w:rsidR="00C72078" w:rsidRPr="0064271A">
        <w:rPr>
          <w:rFonts w:cs="Arial"/>
          <w:szCs w:val="24"/>
        </w:rPr>
        <w:t>local authority sector (social work and housing) had the oldest median age (21</w:t>
      </w:r>
      <w:r w:rsidRPr="0064271A">
        <w:rPr>
          <w:rFonts w:cs="Arial"/>
          <w:szCs w:val="24"/>
        </w:rPr>
        <w:t>). The median age of individua</w:t>
      </w:r>
      <w:r w:rsidR="00FB5A82" w:rsidRPr="0064271A">
        <w:rPr>
          <w:rFonts w:cs="Arial"/>
          <w:szCs w:val="24"/>
        </w:rPr>
        <w:t>ls referred by the police was 20</w:t>
      </w:r>
      <w:r w:rsidR="00C86FE0" w:rsidRPr="0064271A">
        <w:rPr>
          <w:rFonts w:cs="Arial"/>
          <w:szCs w:val="24"/>
        </w:rPr>
        <w:t>.</w:t>
      </w:r>
      <w:r w:rsidRPr="0064271A">
        <w:rPr>
          <w:rFonts w:cs="Arial"/>
          <w:szCs w:val="24"/>
        </w:rPr>
        <w:t xml:space="preserve"> </w:t>
      </w:r>
    </w:p>
    <w:p w14:paraId="2FDAE247" w14:textId="4C88EBB0" w:rsidR="00E23C04" w:rsidRPr="0064271A" w:rsidRDefault="00E23C04" w:rsidP="00916773">
      <w:pPr>
        <w:spacing w:line="276" w:lineRule="auto"/>
        <w:jc w:val="both"/>
        <w:rPr>
          <w:rFonts w:cs="Arial"/>
          <w:szCs w:val="24"/>
        </w:rPr>
      </w:pPr>
    </w:p>
    <w:p w14:paraId="23EAB09E" w14:textId="18E7009A" w:rsidR="00CB0F17" w:rsidRPr="0014370E" w:rsidRDefault="00AB02DE" w:rsidP="00916773">
      <w:pPr>
        <w:spacing w:line="276" w:lineRule="auto"/>
        <w:jc w:val="both"/>
        <w:rPr>
          <w:rFonts w:cs="Arial"/>
          <w:szCs w:val="24"/>
        </w:rPr>
      </w:pPr>
      <w:r w:rsidRPr="0064271A">
        <w:rPr>
          <w:rFonts w:cs="Arial"/>
          <w:szCs w:val="24"/>
        </w:rPr>
        <w:t xml:space="preserve">As shown in Figure </w:t>
      </w:r>
      <w:r w:rsidR="002A5F86" w:rsidRPr="0064271A">
        <w:rPr>
          <w:rFonts w:cs="Arial"/>
          <w:szCs w:val="24"/>
        </w:rPr>
        <w:t>6</w:t>
      </w:r>
      <w:r w:rsidRPr="0064271A">
        <w:rPr>
          <w:rFonts w:cs="Arial"/>
          <w:szCs w:val="24"/>
        </w:rPr>
        <w:t xml:space="preserve">, </w:t>
      </w:r>
      <w:r w:rsidR="00CB0F17" w:rsidRPr="0064271A">
        <w:rPr>
          <w:rFonts w:cs="Arial"/>
          <w:szCs w:val="24"/>
        </w:rPr>
        <w:t xml:space="preserve">in previous years </w:t>
      </w:r>
      <w:r w:rsidR="005B6A8B" w:rsidRPr="0064271A">
        <w:rPr>
          <w:rFonts w:cs="Arial"/>
          <w:szCs w:val="24"/>
        </w:rPr>
        <w:t>the highest proportion of</w:t>
      </w:r>
      <w:r w:rsidR="00CB0F17" w:rsidRPr="0064271A">
        <w:rPr>
          <w:rFonts w:cs="Arial"/>
          <w:szCs w:val="24"/>
        </w:rPr>
        <w:t xml:space="preserve"> referrals </w:t>
      </w:r>
      <w:r w:rsidR="005B6A8B" w:rsidRPr="0064271A">
        <w:rPr>
          <w:rFonts w:cs="Arial"/>
          <w:szCs w:val="24"/>
        </w:rPr>
        <w:t>has</w:t>
      </w:r>
      <w:r w:rsidR="00CB0F17" w:rsidRPr="0064271A">
        <w:rPr>
          <w:rFonts w:cs="Arial"/>
          <w:szCs w:val="24"/>
        </w:rPr>
        <w:t xml:space="preserve"> </w:t>
      </w:r>
      <w:r w:rsidR="00526770" w:rsidRPr="0064271A">
        <w:rPr>
          <w:rFonts w:cs="Arial"/>
          <w:szCs w:val="24"/>
        </w:rPr>
        <w:t xml:space="preserve">also </w:t>
      </w:r>
      <w:r w:rsidR="00CB0F17" w:rsidRPr="0064271A">
        <w:rPr>
          <w:rFonts w:cs="Arial"/>
          <w:szCs w:val="24"/>
        </w:rPr>
        <w:t xml:space="preserve">been for individuals aged 15-20 with the exception of </w:t>
      </w:r>
      <w:r w:rsidR="00EA3F11" w:rsidRPr="0064271A">
        <w:rPr>
          <w:rFonts w:cs="Arial"/>
          <w:szCs w:val="24"/>
        </w:rPr>
        <w:t>20</w:t>
      </w:r>
      <w:r w:rsidR="00CB0F17" w:rsidRPr="0064271A">
        <w:rPr>
          <w:rFonts w:cs="Arial"/>
          <w:szCs w:val="24"/>
        </w:rPr>
        <w:t xml:space="preserve">20/21, when </w:t>
      </w:r>
      <w:r w:rsidR="005B6A8B" w:rsidRPr="0064271A">
        <w:rPr>
          <w:rFonts w:cs="Arial"/>
          <w:szCs w:val="24"/>
        </w:rPr>
        <w:t>the highest proportion was</w:t>
      </w:r>
      <w:r w:rsidR="00CB0F17" w:rsidRPr="0064271A">
        <w:rPr>
          <w:rFonts w:cs="Arial"/>
          <w:szCs w:val="24"/>
        </w:rPr>
        <w:t xml:space="preserve"> for individuals aged 21-30 (31%).</w:t>
      </w:r>
      <w:r w:rsidR="00CB0F17" w:rsidRPr="0014370E">
        <w:rPr>
          <w:rFonts w:cs="Arial"/>
          <w:szCs w:val="24"/>
        </w:rPr>
        <w:t xml:space="preserve"> </w:t>
      </w:r>
    </w:p>
    <w:p w14:paraId="7C0679EC" w14:textId="420EC8EB" w:rsidR="00CB0F17" w:rsidRPr="00916773" w:rsidRDefault="00CB0F17" w:rsidP="00916773">
      <w:pPr>
        <w:spacing w:line="276" w:lineRule="auto"/>
        <w:jc w:val="both"/>
        <w:rPr>
          <w:rFonts w:cs="Arial"/>
          <w:color w:val="FF0000"/>
          <w:szCs w:val="24"/>
        </w:rPr>
      </w:pPr>
    </w:p>
    <w:p w14:paraId="4C3EB41D" w14:textId="103AC812" w:rsidR="00CB0F17" w:rsidRDefault="00CB0F17" w:rsidP="00916773">
      <w:pPr>
        <w:spacing w:line="276" w:lineRule="auto"/>
        <w:jc w:val="both"/>
        <w:rPr>
          <w:rFonts w:cs="Arial"/>
          <w:szCs w:val="24"/>
        </w:rPr>
      </w:pPr>
      <w:r w:rsidRPr="0014370E">
        <w:rPr>
          <w:rFonts w:cs="Arial"/>
          <w:szCs w:val="24"/>
        </w:rPr>
        <w:t xml:space="preserve">As covered in </w:t>
      </w:r>
      <w:r w:rsidR="001A5063">
        <w:rPr>
          <w:rFonts w:cs="Arial"/>
          <w:szCs w:val="24"/>
        </w:rPr>
        <w:t>the 2020/21 publication</w:t>
      </w:r>
      <w:r w:rsidRPr="0014370E">
        <w:rPr>
          <w:rStyle w:val="FootnoteReference"/>
          <w:rFonts w:cs="Arial"/>
          <w:szCs w:val="24"/>
        </w:rPr>
        <w:footnoteReference w:id="10"/>
      </w:r>
      <w:r w:rsidR="00F5602E" w:rsidRPr="0014370E">
        <w:rPr>
          <w:rFonts w:cs="Arial"/>
          <w:szCs w:val="24"/>
        </w:rPr>
        <w:t xml:space="preserve"> </w:t>
      </w:r>
      <w:r w:rsidR="00045919" w:rsidRPr="0014370E">
        <w:rPr>
          <w:rFonts w:cs="Arial"/>
          <w:szCs w:val="24"/>
        </w:rPr>
        <w:t>i</w:t>
      </w:r>
      <w:r w:rsidRPr="0014370E">
        <w:rPr>
          <w:rFonts w:cs="Arial"/>
          <w:szCs w:val="24"/>
        </w:rPr>
        <w:t xml:space="preserve">t is likely that the lower number of referrals for individuals aged 15-20 in </w:t>
      </w:r>
      <w:r w:rsidR="00EA3F11" w:rsidRPr="0014370E">
        <w:rPr>
          <w:rFonts w:cs="Arial"/>
          <w:szCs w:val="24"/>
        </w:rPr>
        <w:t>20</w:t>
      </w:r>
      <w:r w:rsidRPr="0014370E">
        <w:rPr>
          <w:rFonts w:cs="Arial"/>
          <w:szCs w:val="24"/>
        </w:rPr>
        <w:t xml:space="preserve">20/21 was </w:t>
      </w:r>
      <w:r w:rsidR="008C0E23" w:rsidRPr="0014370E">
        <w:rPr>
          <w:rFonts w:cs="Arial"/>
          <w:szCs w:val="24"/>
        </w:rPr>
        <w:t>the</w:t>
      </w:r>
      <w:r w:rsidRPr="0014370E">
        <w:rPr>
          <w:rFonts w:cs="Arial"/>
          <w:szCs w:val="24"/>
        </w:rPr>
        <w:t xml:space="preserve"> result of the COVID-19 pandemic and associated public health restrictions, as many services with which young people would usually come into contact were closed or partially open </w:t>
      </w:r>
      <w:r w:rsidR="00D97507" w:rsidRPr="0014370E">
        <w:rPr>
          <w:rFonts w:cs="Arial"/>
          <w:szCs w:val="24"/>
        </w:rPr>
        <w:t xml:space="preserve">during </w:t>
      </w:r>
      <w:r w:rsidRPr="0014370E">
        <w:rPr>
          <w:rFonts w:cs="Arial"/>
          <w:szCs w:val="24"/>
        </w:rPr>
        <w:t xml:space="preserve">periods of lockdown, including </w:t>
      </w:r>
      <w:r w:rsidR="00FF18EA" w:rsidRPr="0014370E">
        <w:rPr>
          <w:rFonts w:cs="Arial"/>
          <w:szCs w:val="24"/>
        </w:rPr>
        <w:t xml:space="preserve">schools and other </w:t>
      </w:r>
      <w:r w:rsidRPr="0014370E">
        <w:rPr>
          <w:rFonts w:cs="Arial"/>
          <w:szCs w:val="24"/>
        </w:rPr>
        <w:t>education settings.</w:t>
      </w:r>
    </w:p>
    <w:p w14:paraId="07A1D726" w14:textId="77777777" w:rsidR="007C25BB" w:rsidRDefault="007C25BB" w:rsidP="00916773">
      <w:pPr>
        <w:spacing w:line="276" w:lineRule="auto"/>
        <w:jc w:val="both"/>
        <w:rPr>
          <w:rFonts w:cs="Arial"/>
          <w:szCs w:val="24"/>
        </w:rPr>
      </w:pPr>
    </w:p>
    <w:p w14:paraId="6B2496D4" w14:textId="4D24790A" w:rsidR="007C25BB" w:rsidRPr="007C25BB" w:rsidRDefault="007C25BB" w:rsidP="007C25BB">
      <w:pPr>
        <w:spacing w:line="276" w:lineRule="auto"/>
        <w:rPr>
          <w:rFonts w:cs="Arial"/>
          <w:b/>
          <w:szCs w:val="24"/>
        </w:rPr>
      </w:pPr>
      <w:r>
        <w:rPr>
          <w:noProof/>
          <w:lang w:eastAsia="en-GB"/>
        </w:rPr>
        <w:drawing>
          <wp:anchor distT="0" distB="0" distL="114300" distR="114300" simplePos="0" relativeHeight="251852800" behindDoc="0" locked="0" layoutInCell="1" allowOverlap="1" wp14:anchorId="19C7CF2B" wp14:editId="1FE7FAA6">
            <wp:simplePos x="0" y="0"/>
            <wp:positionH relativeFrom="column">
              <wp:posOffset>1270</wp:posOffset>
            </wp:positionH>
            <wp:positionV relativeFrom="paragraph">
              <wp:posOffset>398780</wp:posOffset>
            </wp:positionV>
            <wp:extent cx="6372225" cy="2833370"/>
            <wp:effectExtent l="0" t="0" r="0" b="508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anchor>
        </w:drawing>
      </w:r>
      <w:r w:rsidRPr="004757E1">
        <w:rPr>
          <w:rFonts w:cs="Arial"/>
          <w:b/>
          <w:szCs w:val="24"/>
        </w:rPr>
        <w:t xml:space="preserve">Figure 6: </w:t>
      </w:r>
      <w:bookmarkStart w:id="12" w:name="_Hlk125027561"/>
      <w:r w:rsidRPr="004757E1">
        <w:rPr>
          <w:rFonts w:cs="Arial"/>
          <w:b/>
          <w:szCs w:val="24"/>
        </w:rPr>
        <w:t>Age of individuals referred to Prevent in Scotland, years ending March 2018 to 2022</w:t>
      </w:r>
      <w:bookmarkEnd w:id="12"/>
      <w:r w:rsidRPr="004757E1">
        <w:rPr>
          <w:rStyle w:val="FootnoteReference"/>
          <w:rFonts w:cs="Arial"/>
          <w:b/>
          <w:szCs w:val="24"/>
        </w:rPr>
        <w:footnoteReference w:id="11"/>
      </w:r>
      <w:r w:rsidRPr="004757E1">
        <w:rPr>
          <w:rFonts w:cs="Arial"/>
          <w:b/>
          <w:szCs w:val="24"/>
        </w:rPr>
        <w:t xml:space="preserve"> </w:t>
      </w:r>
    </w:p>
    <w:p w14:paraId="466843DF" w14:textId="56322F26" w:rsidR="007C25BB" w:rsidRPr="004757E1" w:rsidRDefault="007C25BB" w:rsidP="007C25BB">
      <w:pPr>
        <w:spacing w:line="276" w:lineRule="auto"/>
        <w:rPr>
          <w:rFonts w:cs="Arial"/>
          <w:szCs w:val="24"/>
        </w:rPr>
      </w:pPr>
      <w:r w:rsidRPr="004757E1">
        <w:rPr>
          <w:rFonts w:cs="Arial"/>
          <w:szCs w:val="24"/>
        </w:rPr>
        <w:t xml:space="preserve">Source: Police Scotland, Referrals to Prevent, Scotland, </w:t>
      </w:r>
      <w:r>
        <w:rPr>
          <w:rFonts w:cs="Arial"/>
          <w:szCs w:val="24"/>
        </w:rPr>
        <w:t>2018/19 – 2022/23</w:t>
      </w:r>
    </w:p>
    <w:p w14:paraId="1200F7EA" w14:textId="77777777" w:rsidR="007C25BB" w:rsidRDefault="007C25BB" w:rsidP="00916773">
      <w:pPr>
        <w:spacing w:line="276" w:lineRule="auto"/>
        <w:jc w:val="both"/>
        <w:rPr>
          <w:rFonts w:cs="Arial"/>
          <w:szCs w:val="24"/>
        </w:rPr>
      </w:pPr>
    </w:p>
    <w:p w14:paraId="4A33963A" w14:textId="77777777" w:rsidR="007C25BB" w:rsidRDefault="007C25BB" w:rsidP="00916773">
      <w:pPr>
        <w:spacing w:line="276" w:lineRule="auto"/>
        <w:jc w:val="both"/>
        <w:rPr>
          <w:rFonts w:cs="Arial"/>
          <w:szCs w:val="24"/>
        </w:rPr>
      </w:pPr>
    </w:p>
    <w:p w14:paraId="38170979" w14:textId="77777777" w:rsidR="007C25BB" w:rsidRDefault="007C25BB" w:rsidP="00916773">
      <w:pPr>
        <w:spacing w:line="276" w:lineRule="auto"/>
        <w:jc w:val="both"/>
        <w:rPr>
          <w:rFonts w:cs="Arial"/>
          <w:szCs w:val="24"/>
        </w:rPr>
      </w:pPr>
    </w:p>
    <w:p w14:paraId="66D33362" w14:textId="77777777" w:rsidR="007C25BB" w:rsidRDefault="007C25BB" w:rsidP="00916773">
      <w:pPr>
        <w:spacing w:line="276" w:lineRule="auto"/>
        <w:jc w:val="both"/>
        <w:rPr>
          <w:rFonts w:cs="Arial"/>
          <w:szCs w:val="24"/>
        </w:rPr>
      </w:pPr>
    </w:p>
    <w:p w14:paraId="4180FE9E" w14:textId="77777777" w:rsidR="007C25BB" w:rsidRDefault="007C25BB" w:rsidP="00916773">
      <w:pPr>
        <w:spacing w:line="276" w:lineRule="auto"/>
        <w:jc w:val="both"/>
        <w:rPr>
          <w:rFonts w:cs="Arial"/>
          <w:szCs w:val="24"/>
        </w:rPr>
      </w:pPr>
    </w:p>
    <w:p w14:paraId="09534B86" w14:textId="77777777" w:rsidR="003B1927" w:rsidRDefault="003B1927" w:rsidP="00916773">
      <w:pPr>
        <w:spacing w:line="276" w:lineRule="auto"/>
        <w:jc w:val="both"/>
        <w:rPr>
          <w:rFonts w:cs="Arial"/>
          <w:szCs w:val="24"/>
        </w:rPr>
      </w:pPr>
    </w:p>
    <w:p w14:paraId="3C82BD05" w14:textId="77777777" w:rsidR="00C544DE" w:rsidRDefault="00C544DE" w:rsidP="00916773">
      <w:pPr>
        <w:spacing w:line="276" w:lineRule="auto"/>
        <w:jc w:val="both"/>
        <w:rPr>
          <w:rFonts w:cs="Arial"/>
          <w:szCs w:val="24"/>
        </w:rPr>
      </w:pPr>
    </w:p>
    <w:p w14:paraId="7A3989E5" w14:textId="77777777" w:rsidR="00E01BC0" w:rsidRDefault="00E01BC0" w:rsidP="00916773">
      <w:pPr>
        <w:spacing w:line="276" w:lineRule="auto"/>
        <w:jc w:val="both"/>
        <w:rPr>
          <w:rFonts w:cs="Arial"/>
          <w:szCs w:val="24"/>
        </w:rPr>
      </w:pPr>
    </w:p>
    <w:p w14:paraId="0C6BFE0C" w14:textId="77777777" w:rsidR="00E01BC0" w:rsidRDefault="00E01BC0" w:rsidP="00916773">
      <w:pPr>
        <w:spacing w:line="276" w:lineRule="auto"/>
        <w:jc w:val="both"/>
        <w:rPr>
          <w:rFonts w:cs="Arial"/>
          <w:szCs w:val="24"/>
        </w:rPr>
      </w:pPr>
    </w:p>
    <w:p w14:paraId="0CB4CB4B" w14:textId="77777777" w:rsidR="007C25BB" w:rsidRDefault="007C25BB" w:rsidP="00916773">
      <w:pPr>
        <w:spacing w:line="276" w:lineRule="auto"/>
        <w:jc w:val="both"/>
        <w:rPr>
          <w:rFonts w:cs="Arial"/>
          <w:szCs w:val="24"/>
        </w:rPr>
      </w:pPr>
    </w:p>
    <w:p w14:paraId="0EE7B233" w14:textId="77777777" w:rsidR="007C25BB" w:rsidRDefault="007C25BB" w:rsidP="00916773">
      <w:pPr>
        <w:spacing w:line="276" w:lineRule="auto"/>
        <w:jc w:val="both"/>
        <w:rPr>
          <w:rFonts w:cs="Arial"/>
          <w:szCs w:val="24"/>
        </w:rPr>
      </w:pPr>
    </w:p>
    <w:p w14:paraId="24CBFCBD" w14:textId="5AAAD63D" w:rsidR="005303B7" w:rsidRPr="004B6A7A" w:rsidRDefault="00E23C04" w:rsidP="005303B7">
      <w:pPr>
        <w:pStyle w:val="ListParagraph"/>
        <w:numPr>
          <w:ilvl w:val="1"/>
          <w:numId w:val="19"/>
        </w:numPr>
        <w:spacing w:line="276" w:lineRule="auto"/>
        <w:jc w:val="both"/>
        <w:rPr>
          <w:rFonts w:cs="Arial"/>
          <w:szCs w:val="24"/>
        </w:rPr>
      </w:pPr>
      <w:r w:rsidRPr="00C96674">
        <w:rPr>
          <w:rFonts w:cs="Arial"/>
          <w:b/>
          <w:szCs w:val="24"/>
        </w:rPr>
        <w:t>G</w:t>
      </w:r>
      <w:r w:rsidR="00495B3D" w:rsidRPr="00C96674">
        <w:rPr>
          <w:rFonts w:cs="Arial"/>
          <w:b/>
          <w:szCs w:val="24"/>
        </w:rPr>
        <w:t>ender</w:t>
      </w:r>
      <w:r w:rsidR="005731D7" w:rsidRPr="00C96674">
        <w:rPr>
          <w:rFonts w:cs="Arial"/>
          <w:b/>
          <w:szCs w:val="24"/>
        </w:rPr>
        <w:t xml:space="preserve"> </w:t>
      </w:r>
    </w:p>
    <w:p w14:paraId="4AC40B9A" w14:textId="77777777" w:rsidR="00776494" w:rsidRDefault="00AB76A5" w:rsidP="00AB76A5">
      <w:pPr>
        <w:spacing w:line="276" w:lineRule="auto"/>
        <w:jc w:val="both"/>
        <w:rPr>
          <w:rFonts w:cs="Arial"/>
          <w:szCs w:val="24"/>
        </w:rPr>
      </w:pPr>
      <w:r w:rsidRPr="00C96674">
        <w:rPr>
          <w:rFonts w:cs="Arial"/>
          <w:szCs w:val="24"/>
        </w:rPr>
        <w:t xml:space="preserve">The vast majority </w:t>
      </w:r>
      <w:r w:rsidRPr="00D13594">
        <w:rPr>
          <w:rFonts w:cs="Arial"/>
          <w:szCs w:val="24"/>
        </w:rPr>
        <w:t>of the 87 referrals to P</w:t>
      </w:r>
      <w:r w:rsidR="0022618E">
        <w:rPr>
          <w:rFonts w:cs="Arial"/>
          <w:szCs w:val="24"/>
        </w:rPr>
        <w:t xml:space="preserve">revent were for males (80; 92%), six (7%) were for females and one (1%) was for a transgender male. </w:t>
      </w:r>
    </w:p>
    <w:p w14:paraId="708E96E8" w14:textId="77777777" w:rsidR="00776494" w:rsidRDefault="00776494" w:rsidP="00AB76A5">
      <w:pPr>
        <w:spacing w:line="276" w:lineRule="auto"/>
        <w:jc w:val="both"/>
        <w:rPr>
          <w:rFonts w:cs="Arial"/>
          <w:szCs w:val="24"/>
        </w:rPr>
      </w:pPr>
    </w:p>
    <w:p w14:paraId="05B90B43" w14:textId="5DFDE6DD" w:rsidR="00AB76A5" w:rsidRDefault="00A25578" w:rsidP="00AB76A5">
      <w:pPr>
        <w:spacing w:line="276" w:lineRule="auto"/>
        <w:jc w:val="both"/>
        <w:rPr>
          <w:rFonts w:cs="Arial"/>
          <w:szCs w:val="24"/>
        </w:rPr>
      </w:pPr>
      <w:r>
        <w:rPr>
          <w:rFonts w:cs="Arial"/>
          <w:szCs w:val="24"/>
        </w:rPr>
        <w:t>Of the 43</w:t>
      </w:r>
      <w:r w:rsidR="00A2684C">
        <w:rPr>
          <w:rFonts w:cs="Arial"/>
          <w:szCs w:val="24"/>
        </w:rPr>
        <w:t xml:space="preserve"> re</w:t>
      </w:r>
      <w:r>
        <w:rPr>
          <w:rFonts w:cs="Arial"/>
          <w:szCs w:val="24"/>
        </w:rPr>
        <w:t xml:space="preserve">ferrals not </w:t>
      </w:r>
      <w:r w:rsidRPr="00577A9D">
        <w:rPr>
          <w:rFonts w:cs="Arial"/>
          <w:szCs w:val="24"/>
        </w:rPr>
        <w:t>suitable for PCM, 39 (91%) were for males, three (7</w:t>
      </w:r>
      <w:r w:rsidR="00A2684C" w:rsidRPr="00577A9D">
        <w:rPr>
          <w:rFonts w:cs="Arial"/>
          <w:szCs w:val="24"/>
        </w:rPr>
        <w:t>%) were for females and one (2</w:t>
      </w:r>
      <w:r w:rsidR="00577A9D" w:rsidRPr="00577A9D">
        <w:rPr>
          <w:rFonts w:cs="Arial"/>
          <w:szCs w:val="24"/>
        </w:rPr>
        <w:t>%)</w:t>
      </w:r>
      <w:r w:rsidR="002F2B2B" w:rsidRPr="00577A9D">
        <w:rPr>
          <w:rFonts w:cs="Arial"/>
          <w:szCs w:val="24"/>
        </w:rPr>
        <w:t xml:space="preserve"> for a </w:t>
      </w:r>
      <w:r w:rsidR="00577A9D">
        <w:rPr>
          <w:rFonts w:cs="Arial"/>
          <w:szCs w:val="24"/>
        </w:rPr>
        <w:t>t</w:t>
      </w:r>
      <w:r w:rsidR="002F2B2B" w:rsidRPr="00577A9D">
        <w:rPr>
          <w:rFonts w:cs="Arial"/>
          <w:szCs w:val="24"/>
        </w:rPr>
        <w:t>rans</w:t>
      </w:r>
      <w:r w:rsidR="00577A9D" w:rsidRPr="00577A9D">
        <w:rPr>
          <w:rFonts w:cs="Arial"/>
          <w:szCs w:val="24"/>
        </w:rPr>
        <w:t>gender</w:t>
      </w:r>
      <w:r w:rsidR="002F2B2B" w:rsidRPr="00577A9D">
        <w:rPr>
          <w:rFonts w:cs="Arial"/>
          <w:szCs w:val="24"/>
        </w:rPr>
        <w:t xml:space="preserve"> male. Of </w:t>
      </w:r>
      <w:r w:rsidR="002F2B2B">
        <w:rPr>
          <w:rFonts w:cs="Arial"/>
          <w:szCs w:val="24"/>
        </w:rPr>
        <w:t xml:space="preserve">the 44 referrals that were suitable for PCM, 41 (93%) referrals were for males and three (7%) were for females. </w:t>
      </w:r>
    </w:p>
    <w:p w14:paraId="705E955F" w14:textId="563CF412" w:rsidR="00E23C04" w:rsidRPr="00D13594" w:rsidRDefault="00E23C04" w:rsidP="00D13594">
      <w:pPr>
        <w:spacing w:line="276" w:lineRule="auto"/>
        <w:jc w:val="both"/>
        <w:rPr>
          <w:rFonts w:cs="Arial"/>
          <w:color w:val="FF0000"/>
          <w:szCs w:val="24"/>
          <w:highlight w:val="yellow"/>
        </w:rPr>
      </w:pPr>
    </w:p>
    <w:p w14:paraId="32445187" w14:textId="3E119F7B" w:rsidR="000D1410" w:rsidRPr="002F2B2B" w:rsidRDefault="000D1410" w:rsidP="00D13594">
      <w:pPr>
        <w:spacing w:line="276" w:lineRule="auto"/>
        <w:jc w:val="both"/>
        <w:rPr>
          <w:rFonts w:cs="Arial"/>
          <w:szCs w:val="24"/>
        </w:rPr>
      </w:pPr>
      <w:r w:rsidRPr="002F2B2B">
        <w:rPr>
          <w:rFonts w:cs="Arial"/>
          <w:szCs w:val="24"/>
        </w:rPr>
        <w:t xml:space="preserve">As shown in Figure </w:t>
      </w:r>
      <w:r w:rsidR="002A5F86" w:rsidRPr="002F2B2B">
        <w:rPr>
          <w:rFonts w:cs="Arial"/>
          <w:szCs w:val="24"/>
        </w:rPr>
        <w:t>7</w:t>
      </w:r>
      <w:r w:rsidRPr="002F2B2B">
        <w:rPr>
          <w:rFonts w:cs="Arial"/>
          <w:szCs w:val="24"/>
        </w:rPr>
        <w:t xml:space="preserve">, the proportion of </w:t>
      </w:r>
      <w:r w:rsidR="00D97507" w:rsidRPr="002F2B2B">
        <w:rPr>
          <w:rFonts w:cs="Arial"/>
          <w:szCs w:val="24"/>
        </w:rPr>
        <w:t xml:space="preserve">referrals </w:t>
      </w:r>
      <w:r w:rsidRPr="002F2B2B">
        <w:rPr>
          <w:rFonts w:cs="Arial"/>
          <w:szCs w:val="24"/>
        </w:rPr>
        <w:t xml:space="preserve">to Prevent </w:t>
      </w:r>
      <w:r w:rsidR="00D97507" w:rsidRPr="002F2B2B">
        <w:rPr>
          <w:rFonts w:cs="Arial"/>
          <w:szCs w:val="24"/>
        </w:rPr>
        <w:t xml:space="preserve">for males </w:t>
      </w:r>
      <w:r w:rsidRPr="002F2B2B">
        <w:rPr>
          <w:rFonts w:cs="Arial"/>
          <w:szCs w:val="24"/>
        </w:rPr>
        <w:t xml:space="preserve">has been consistently higher than the proportion of </w:t>
      </w:r>
      <w:r w:rsidR="00D97507" w:rsidRPr="002F2B2B">
        <w:rPr>
          <w:rFonts w:cs="Arial"/>
          <w:szCs w:val="24"/>
        </w:rPr>
        <w:t xml:space="preserve">referrals for females </w:t>
      </w:r>
      <w:r w:rsidR="002F2B2B">
        <w:rPr>
          <w:rFonts w:cs="Arial"/>
          <w:szCs w:val="24"/>
        </w:rPr>
        <w:t>since 2018/19</w:t>
      </w:r>
      <w:r w:rsidRPr="002F2B2B">
        <w:rPr>
          <w:rFonts w:cs="Arial"/>
          <w:szCs w:val="24"/>
        </w:rPr>
        <w:t xml:space="preserve">. </w:t>
      </w:r>
    </w:p>
    <w:p w14:paraId="7C685CDC" w14:textId="69C360F3" w:rsidR="000D1410" w:rsidRPr="004757E1" w:rsidRDefault="000D1410" w:rsidP="007A04F7">
      <w:pPr>
        <w:spacing w:line="276" w:lineRule="auto"/>
        <w:rPr>
          <w:rFonts w:cs="Arial"/>
          <w:szCs w:val="24"/>
        </w:rPr>
      </w:pPr>
    </w:p>
    <w:p w14:paraId="156D05E9" w14:textId="36B89249" w:rsidR="002F2B2B" w:rsidRDefault="00CE6C13" w:rsidP="007A04F7">
      <w:pPr>
        <w:spacing w:line="276" w:lineRule="auto"/>
        <w:rPr>
          <w:rFonts w:cs="Arial"/>
          <w:b/>
          <w:szCs w:val="24"/>
        </w:rPr>
      </w:pPr>
      <w:r w:rsidRPr="004757E1">
        <w:rPr>
          <w:rFonts w:cs="Arial"/>
          <w:b/>
          <w:szCs w:val="24"/>
        </w:rPr>
        <w:t xml:space="preserve">Figure </w:t>
      </w:r>
      <w:r w:rsidR="003B1927">
        <w:rPr>
          <w:rFonts w:cs="Arial"/>
          <w:b/>
          <w:szCs w:val="24"/>
        </w:rPr>
        <w:t>7</w:t>
      </w:r>
      <w:r w:rsidR="000D1410" w:rsidRPr="004757E1">
        <w:rPr>
          <w:rFonts w:cs="Arial"/>
          <w:b/>
          <w:szCs w:val="24"/>
        </w:rPr>
        <w:t xml:space="preserve">: </w:t>
      </w:r>
      <w:bookmarkStart w:id="13" w:name="_Hlk125027619"/>
      <w:r w:rsidR="000D1410" w:rsidRPr="004757E1">
        <w:rPr>
          <w:rFonts w:cs="Arial"/>
          <w:b/>
          <w:szCs w:val="24"/>
        </w:rPr>
        <w:t>Gender of individuals referred to Prevent in S</w:t>
      </w:r>
      <w:r w:rsidR="002F2B2B">
        <w:rPr>
          <w:rFonts w:cs="Arial"/>
          <w:b/>
          <w:szCs w:val="24"/>
        </w:rPr>
        <w:t>cotland, years ending March 2019</w:t>
      </w:r>
      <w:r w:rsidR="00CB0F17" w:rsidRPr="004757E1">
        <w:rPr>
          <w:rFonts w:cs="Arial"/>
          <w:b/>
          <w:szCs w:val="24"/>
        </w:rPr>
        <w:t xml:space="preserve"> to 202</w:t>
      </w:r>
      <w:bookmarkEnd w:id="13"/>
      <w:r w:rsidR="002F2B2B">
        <w:rPr>
          <w:rFonts w:cs="Arial"/>
          <w:b/>
          <w:szCs w:val="24"/>
        </w:rPr>
        <w:t>3</w:t>
      </w:r>
    </w:p>
    <w:p w14:paraId="61D0C42C" w14:textId="77777777" w:rsidR="00E6012A" w:rsidRDefault="00E6012A" w:rsidP="007A04F7">
      <w:pPr>
        <w:spacing w:line="276" w:lineRule="auto"/>
        <w:rPr>
          <w:rFonts w:cs="Arial"/>
          <w:b/>
          <w:szCs w:val="24"/>
        </w:rPr>
      </w:pPr>
    </w:p>
    <w:p w14:paraId="0FBC5410" w14:textId="39662386" w:rsidR="00E6012A" w:rsidRPr="00CD5D4F" w:rsidRDefault="00E6012A" w:rsidP="007A04F7">
      <w:pPr>
        <w:spacing w:line="276" w:lineRule="auto"/>
        <w:rPr>
          <w:rFonts w:cs="Arial"/>
          <w:b/>
          <w:szCs w:val="24"/>
        </w:rPr>
      </w:pPr>
      <w:r>
        <w:rPr>
          <w:noProof/>
          <w:lang w:eastAsia="en-GB"/>
        </w:rPr>
        <w:drawing>
          <wp:inline distT="0" distB="0" distL="0" distR="0" wp14:anchorId="27BD901D" wp14:editId="20913F06">
            <wp:extent cx="611505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EC8154E" w14:textId="2B5F75AC" w:rsidR="006E1399" w:rsidRPr="005303B7" w:rsidRDefault="00574B3A" w:rsidP="007A04F7">
      <w:pPr>
        <w:spacing w:line="276" w:lineRule="auto"/>
        <w:rPr>
          <w:rFonts w:cs="Arial"/>
          <w:color w:val="FF0000"/>
          <w:szCs w:val="24"/>
        </w:rPr>
      </w:pPr>
      <w:r w:rsidRPr="004757E1">
        <w:rPr>
          <w:rFonts w:cs="Arial"/>
          <w:szCs w:val="24"/>
        </w:rPr>
        <w:t xml:space="preserve">Source: Police Scotland, Referrals to Prevent, Scotland, </w:t>
      </w:r>
      <w:r w:rsidR="002F2B2B">
        <w:rPr>
          <w:rFonts w:cs="Arial"/>
          <w:szCs w:val="24"/>
        </w:rPr>
        <w:t>2018/19 – 2022/23</w:t>
      </w:r>
      <w:r w:rsidR="005303B7">
        <w:rPr>
          <w:rFonts w:cs="Arial"/>
          <w:szCs w:val="24"/>
        </w:rPr>
        <w:t xml:space="preserve"> </w:t>
      </w:r>
    </w:p>
    <w:p w14:paraId="03B43EBA" w14:textId="77777777" w:rsidR="00574B3A" w:rsidRPr="004757E1" w:rsidRDefault="00574B3A" w:rsidP="007A04F7">
      <w:pPr>
        <w:spacing w:line="276" w:lineRule="auto"/>
        <w:rPr>
          <w:rFonts w:cs="Arial"/>
          <w:szCs w:val="24"/>
        </w:rPr>
      </w:pPr>
    </w:p>
    <w:p w14:paraId="6C4AB677" w14:textId="1A933535" w:rsidR="00513F76" w:rsidRPr="004B6A7A" w:rsidRDefault="00495B3D" w:rsidP="007A04F7">
      <w:pPr>
        <w:pStyle w:val="ListParagraph"/>
        <w:numPr>
          <w:ilvl w:val="1"/>
          <w:numId w:val="19"/>
        </w:numPr>
        <w:spacing w:line="276" w:lineRule="auto"/>
        <w:rPr>
          <w:rFonts w:cs="Arial"/>
          <w:b/>
          <w:szCs w:val="24"/>
        </w:rPr>
      </w:pPr>
      <w:r w:rsidRPr="004757E1">
        <w:rPr>
          <w:rFonts w:cs="Arial"/>
          <w:b/>
          <w:szCs w:val="24"/>
        </w:rPr>
        <w:t>Type</w:t>
      </w:r>
      <w:r w:rsidR="00526770" w:rsidRPr="004757E1">
        <w:rPr>
          <w:rFonts w:cs="Arial"/>
          <w:b/>
          <w:szCs w:val="24"/>
        </w:rPr>
        <w:t>s</w:t>
      </w:r>
      <w:r w:rsidRPr="004757E1">
        <w:rPr>
          <w:rFonts w:cs="Arial"/>
          <w:b/>
          <w:szCs w:val="24"/>
        </w:rPr>
        <w:t xml:space="preserve"> of concern </w:t>
      </w:r>
      <w:r w:rsidR="008F1E50" w:rsidRPr="004757E1">
        <w:rPr>
          <w:rFonts w:cs="Arial"/>
          <w:b/>
          <w:szCs w:val="24"/>
        </w:rPr>
        <w:t xml:space="preserve">giving rise to Prevent referrals </w:t>
      </w:r>
    </w:p>
    <w:p w14:paraId="523F0390" w14:textId="27AC1260" w:rsidR="008C26FC" w:rsidRDefault="008C26FC" w:rsidP="00D13594">
      <w:pPr>
        <w:spacing w:line="276" w:lineRule="auto"/>
        <w:jc w:val="both"/>
        <w:rPr>
          <w:rFonts w:cs="Arial"/>
          <w:szCs w:val="24"/>
        </w:rPr>
      </w:pPr>
      <w:r w:rsidRPr="008C26FC">
        <w:rPr>
          <w:rFonts w:cs="Arial"/>
          <w:szCs w:val="24"/>
        </w:rPr>
        <w:t xml:space="preserve">Of the 87 Prevent referrals, </w:t>
      </w:r>
      <w:r>
        <w:rPr>
          <w:rFonts w:cs="Arial"/>
          <w:szCs w:val="24"/>
        </w:rPr>
        <w:t xml:space="preserve">37 (43%) were for concerns relating to a mixed, unstable or unclear ideology. </w:t>
      </w:r>
      <w:r w:rsidR="00D17F32" w:rsidRPr="00D17F32">
        <w:rPr>
          <w:rFonts w:cs="Arial"/>
          <w:szCs w:val="24"/>
        </w:rPr>
        <w:t>This category reflects instances where the ideology presented involves a combination of elements from multiple ideologies (mixed), shifts between different ideologies (unstable), or where the individual does not present a coherent ideology yet may still pose a terrorism-related risk (unclear).</w:t>
      </w:r>
      <w:r w:rsidR="00D17F32">
        <w:rPr>
          <w:rFonts w:cs="Arial"/>
          <w:szCs w:val="24"/>
        </w:rPr>
        <w:t xml:space="preserve"> 31 (36%) were for concerns related t</w:t>
      </w:r>
      <w:r w:rsidR="004B6A7A">
        <w:rPr>
          <w:rFonts w:cs="Arial"/>
          <w:szCs w:val="24"/>
        </w:rPr>
        <w:t>o r</w:t>
      </w:r>
      <w:r w:rsidR="007F757F">
        <w:rPr>
          <w:rFonts w:cs="Arial"/>
          <w:szCs w:val="24"/>
        </w:rPr>
        <w:t>ight-wing extremism</w:t>
      </w:r>
      <w:r w:rsidR="004B6A7A">
        <w:rPr>
          <w:rFonts w:cs="Arial"/>
          <w:szCs w:val="24"/>
        </w:rPr>
        <w:t xml:space="preserve">, </w:t>
      </w:r>
      <w:r w:rsidR="005303B7">
        <w:rPr>
          <w:rFonts w:cs="Arial"/>
          <w:szCs w:val="24"/>
        </w:rPr>
        <w:t>while 10</w:t>
      </w:r>
      <w:r w:rsidR="00D17F32">
        <w:rPr>
          <w:rFonts w:cs="Arial"/>
          <w:szCs w:val="24"/>
        </w:rPr>
        <w:t xml:space="preserve"> (11%) were for concerns related to Islamist </w:t>
      </w:r>
      <w:r w:rsidR="00D72FAB">
        <w:rPr>
          <w:rFonts w:cs="Arial"/>
          <w:szCs w:val="24"/>
        </w:rPr>
        <w:t>e</w:t>
      </w:r>
      <w:r w:rsidR="00D17F32">
        <w:rPr>
          <w:rFonts w:cs="Arial"/>
          <w:szCs w:val="24"/>
        </w:rPr>
        <w:t xml:space="preserve">xtremism. The remaining nine referrals (10%) were for referrals assessed as No Prevent Issue. </w:t>
      </w:r>
    </w:p>
    <w:p w14:paraId="065045D3" w14:textId="7DE75408" w:rsidR="00250658" w:rsidRPr="00D13594" w:rsidRDefault="00250658" w:rsidP="00D13594">
      <w:pPr>
        <w:spacing w:line="276" w:lineRule="auto"/>
        <w:jc w:val="both"/>
        <w:rPr>
          <w:rFonts w:cs="Arial"/>
          <w:color w:val="FF0000"/>
          <w:szCs w:val="24"/>
          <w:highlight w:val="yellow"/>
        </w:rPr>
      </w:pPr>
    </w:p>
    <w:p w14:paraId="1AD5CAAE" w14:textId="653159CD" w:rsidR="00DB633D" w:rsidRPr="00A25578" w:rsidRDefault="00FB7395" w:rsidP="00DB633D">
      <w:pPr>
        <w:tabs>
          <w:tab w:val="left" w:pos="1170"/>
        </w:tabs>
        <w:spacing w:line="276" w:lineRule="auto"/>
        <w:jc w:val="both"/>
        <w:rPr>
          <w:rFonts w:cs="Arial"/>
          <w:szCs w:val="24"/>
        </w:rPr>
      </w:pPr>
      <w:r w:rsidRPr="00A25578">
        <w:rPr>
          <w:rFonts w:cs="Arial"/>
          <w:szCs w:val="24"/>
        </w:rPr>
        <w:t xml:space="preserve">Of the </w:t>
      </w:r>
      <w:r w:rsidR="00A25578" w:rsidRPr="00A25578">
        <w:rPr>
          <w:rFonts w:cs="Arial"/>
          <w:szCs w:val="24"/>
        </w:rPr>
        <w:t>43</w:t>
      </w:r>
      <w:r w:rsidRPr="00A25578">
        <w:rPr>
          <w:rFonts w:cs="Arial"/>
          <w:szCs w:val="24"/>
        </w:rPr>
        <w:t xml:space="preserve"> referrals that w</w:t>
      </w:r>
      <w:r w:rsidR="00A25578">
        <w:rPr>
          <w:rFonts w:cs="Arial"/>
          <w:szCs w:val="24"/>
        </w:rPr>
        <w:t xml:space="preserve">ere not suitable for </w:t>
      </w:r>
      <w:r w:rsidR="00A25578" w:rsidRPr="00856E2E">
        <w:rPr>
          <w:rFonts w:cs="Arial"/>
          <w:szCs w:val="24"/>
        </w:rPr>
        <w:t>PCM, 22 (51</w:t>
      </w:r>
      <w:r w:rsidRPr="00856E2E">
        <w:rPr>
          <w:rFonts w:cs="Arial"/>
          <w:szCs w:val="24"/>
        </w:rPr>
        <w:t>%) were</w:t>
      </w:r>
      <w:r w:rsidRPr="00A25578">
        <w:rPr>
          <w:rFonts w:cs="Arial"/>
          <w:szCs w:val="24"/>
        </w:rPr>
        <w:t xml:space="preserve"> for concerns related to a mixed, u</w:t>
      </w:r>
      <w:r w:rsidR="00A25578">
        <w:rPr>
          <w:rFonts w:cs="Arial"/>
          <w:szCs w:val="24"/>
        </w:rPr>
        <w:t>nstable or unclear ideology. Seven (16</w:t>
      </w:r>
      <w:r w:rsidRPr="00A25578">
        <w:rPr>
          <w:rFonts w:cs="Arial"/>
          <w:szCs w:val="24"/>
        </w:rPr>
        <w:t>%) were fo</w:t>
      </w:r>
      <w:r w:rsidR="00D72FAB">
        <w:rPr>
          <w:rFonts w:cs="Arial"/>
          <w:szCs w:val="24"/>
        </w:rPr>
        <w:t xml:space="preserve">r concerns related to Islamist </w:t>
      </w:r>
      <w:r w:rsidR="00D72FAB">
        <w:rPr>
          <w:rFonts w:cs="Arial"/>
          <w:szCs w:val="24"/>
        </w:rPr>
        <w:lastRenderedPageBreak/>
        <w:t>e</w:t>
      </w:r>
      <w:r w:rsidRPr="00A25578">
        <w:rPr>
          <w:rFonts w:cs="Arial"/>
          <w:szCs w:val="24"/>
        </w:rPr>
        <w:t xml:space="preserve">xtremism, five (12%) were for concerns related </w:t>
      </w:r>
      <w:r w:rsidR="004B6A7A">
        <w:rPr>
          <w:rFonts w:cs="Arial"/>
          <w:szCs w:val="24"/>
        </w:rPr>
        <w:t xml:space="preserve">to </w:t>
      </w:r>
      <w:r w:rsidR="007F757F">
        <w:rPr>
          <w:rFonts w:cs="Arial"/>
          <w:szCs w:val="24"/>
        </w:rPr>
        <w:t>right-wing extremism</w:t>
      </w:r>
      <w:r w:rsidRPr="00A25578">
        <w:rPr>
          <w:rFonts w:cs="Arial"/>
          <w:szCs w:val="24"/>
        </w:rPr>
        <w:t xml:space="preserve"> and nine (21%) were for referrals assessed as No Prevent I</w:t>
      </w:r>
      <w:r w:rsidR="00DB633D" w:rsidRPr="00A25578">
        <w:rPr>
          <w:rFonts w:cs="Arial"/>
          <w:szCs w:val="24"/>
        </w:rPr>
        <w:t>ssue</w:t>
      </w:r>
      <w:r w:rsidR="00E41CEB" w:rsidRPr="00A25578">
        <w:rPr>
          <w:rFonts w:cs="Arial"/>
          <w:szCs w:val="24"/>
        </w:rPr>
        <w:t xml:space="preserve">. </w:t>
      </w:r>
    </w:p>
    <w:p w14:paraId="08985550" w14:textId="77777777" w:rsidR="005303B7" w:rsidRPr="00A25578" w:rsidRDefault="005303B7" w:rsidP="00DB633D">
      <w:pPr>
        <w:tabs>
          <w:tab w:val="left" w:pos="1170"/>
        </w:tabs>
        <w:spacing w:line="276" w:lineRule="auto"/>
        <w:jc w:val="both"/>
        <w:rPr>
          <w:rFonts w:cs="Arial"/>
          <w:color w:val="FF0000"/>
          <w:szCs w:val="24"/>
        </w:rPr>
      </w:pPr>
    </w:p>
    <w:p w14:paraId="421455B7" w14:textId="3E84F1C6" w:rsidR="008C2421" w:rsidRDefault="00E41CEB" w:rsidP="00E41CEB">
      <w:pPr>
        <w:tabs>
          <w:tab w:val="left" w:pos="3075"/>
        </w:tabs>
        <w:jc w:val="both"/>
      </w:pPr>
      <w:r w:rsidRPr="00A25578">
        <w:t>Of the 44 referrals that were suit</w:t>
      </w:r>
      <w:r w:rsidR="00A25578" w:rsidRPr="00A25578">
        <w:t>able for PCM, over half (26; 59</w:t>
      </w:r>
      <w:r w:rsidRPr="00A25578">
        <w:t>%) w</w:t>
      </w:r>
      <w:r w:rsidR="007F757F">
        <w:t>ere for concerns related to</w:t>
      </w:r>
      <w:r w:rsidR="004B6A7A">
        <w:t xml:space="preserve"> </w:t>
      </w:r>
      <w:r w:rsidR="007F757F">
        <w:t>right-</w:t>
      </w:r>
      <w:r w:rsidR="004B6A7A">
        <w:t xml:space="preserve">wing </w:t>
      </w:r>
      <w:r w:rsidR="007F757F">
        <w:t>extremism</w:t>
      </w:r>
      <w:r w:rsidRPr="00A25578">
        <w:t>.</w:t>
      </w:r>
      <w:r w:rsidR="005303B7" w:rsidRPr="00A25578">
        <w:t>15</w:t>
      </w:r>
      <w:r w:rsidR="00A25578" w:rsidRPr="00A25578">
        <w:t xml:space="preserve"> (34</w:t>
      </w:r>
      <w:r w:rsidRPr="00A25578">
        <w:t>%) were for concerns related to a mixed, unstable or unclear ideology and three (7%) were for concern</w:t>
      </w:r>
      <w:r w:rsidR="001512CF">
        <w:t>s related to Islam</w:t>
      </w:r>
      <w:r w:rsidR="00D72FAB">
        <w:t>ist e</w:t>
      </w:r>
      <w:r w:rsidR="001512CF">
        <w:t>xtremism</w:t>
      </w:r>
      <w:r w:rsidRPr="00A25578">
        <w:t xml:space="preserve"> (Figure 8).</w:t>
      </w:r>
    </w:p>
    <w:p w14:paraId="4B70B2A5" w14:textId="77777777" w:rsidR="00F401BC" w:rsidRDefault="00F401BC" w:rsidP="00E41CEB">
      <w:pPr>
        <w:tabs>
          <w:tab w:val="left" w:pos="3075"/>
        </w:tabs>
        <w:jc w:val="both"/>
      </w:pPr>
    </w:p>
    <w:p w14:paraId="3D823B02" w14:textId="77777777" w:rsidR="00F401BC" w:rsidRDefault="00F401BC" w:rsidP="00E41CEB">
      <w:pPr>
        <w:tabs>
          <w:tab w:val="left" w:pos="3075"/>
        </w:tabs>
        <w:jc w:val="both"/>
      </w:pPr>
    </w:p>
    <w:p w14:paraId="5BC08A04" w14:textId="0DE7D277" w:rsidR="00DB633D" w:rsidRPr="00E41CEB" w:rsidRDefault="003B1927" w:rsidP="00E41CEB">
      <w:pPr>
        <w:spacing w:line="276" w:lineRule="auto"/>
        <w:rPr>
          <w:rFonts w:cs="Arial"/>
          <w:b/>
          <w:szCs w:val="24"/>
        </w:rPr>
      </w:pPr>
      <w:r>
        <w:rPr>
          <w:rFonts w:cs="Arial"/>
          <w:b/>
          <w:szCs w:val="24"/>
        </w:rPr>
        <w:t>Figure 8</w:t>
      </w:r>
      <w:r w:rsidR="00E41CEB" w:rsidRPr="004757E1">
        <w:rPr>
          <w:rFonts w:cs="Arial"/>
          <w:b/>
          <w:szCs w:val="24"/>
        </w:rPr>
        <w:t xml:space="preserve">: </w:t>
      </w:r>
      <w:bookmarkStart w:id="14" w:name="_Hlk125027648"/>
      <w:r w:rsidR="00E41CEB" w:rsidRPr="004757E1">
        <w:rPr>
          <w:rFonts w:cs="Arial"/>
          <w:b/>
          <w:szCs w:val="24"/>
        </w:rPr>
        <w:t>Type of concern for all referrals, for referrals not suitable for PCM, and for referrals suitable for PCM</w:t>
      </w:r>
      <w:bookmarkEnd w:id="14"/>
      <w:r w:rsidR="009B35D7">
        <w:rPr>
          <w:rFonts w:cs="Arial"/>
          <w:b/>
          <w:szCs w:val="24"/>
        </w:rPr>
        <w:t xml:space="preserve"> in 2022/23</w:t>
      </w:r>
    </w:p>
    <w:p w14:paraId="7CFAA02E" w14:textId="3C562A7E" w:rsidR="004757E1" w:rsidRDefault="00DB633D" w:rsidP="007A04F7">
      <w:pPr>
        <w:spacing w:line="276" w:lineRule="auto"/>
        <w:rPr>
          <w:rFonts w:cs="Arial"/>
          <w:b/>
          <w:szCs w:val="24"/>
        </w:rPr>
      </w:pPr>
      <w:r w:rsidRPr="004757E1">
        <w:rPr>
          <w:rFonts w:cs="Arial"/>
          <w:b/>
          <w:noProof/>
          <w:szCs w:val="24"/>
          <w:highlight w:val="yellow"/>
          <w:lang w:eastAsia="en-GB"/>
        </w:rPr>
        <mc:AlternateContent>
          <mc:Choice Requires="wpg">
            <w:drawing>
              <wp:anchor distT="0" distB="0" distL="114300" distR="114300" simplePos="0" relativeHeight="251815936" behindDoc="0" locked="0" layoutInCell="1" allowOverlap="1" wp14:anchorId="08E9D4BF" wp14:editId="50F0ECC1">
                <wp:simplePos x="0" y="0"/>
                <wp:positionH relativeFrom="page">
                  <wp:posOffset>506730</wp:posOffset>
                </wp:positionH>
                <wp:positionV relativeFrom="paragraph">
                  <wp:posOffset>129418</wp:posOffset>
                </wp:positionV>
                <wp:extent cx="6490515" cy="495300"/>
                <wp:effectExtent l="19050" t="0" r="0" b="57150"/>
                <wp:wrapNone/>
                <wp:docPr id="227" name="Group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90515" cy="495300"/>
                          <a:chOff x="391886" y="0"/>
                          <a:chExt cx="7062168" cy="655007"/>
                        </a:xfrm>
                      </wpg:grpSpPr>
                      <wpg:graphicFrame>
                        <wpg:cNvPr id="231" name="Diagram 231"/>
                        <wpg:cNvFrPr/>
                        <wpg:xfrm>
                          <a:off x="559721" y="0"/>
                          <a:ext cx="6894333" cy="649807"/>
                        </wpg:xfrm>
                        <a:graphic>
                          <a:graphicData uri="http://schemas.openxmlformats.org/drawingml/2006/diagram">
                            <dgm:relIds xmlns:dgm="http://schemas.openxmlformats.org/drawingml/2006/diagram" xmlns:r="http://schemas.openxmlformats.org/officeDocument/2006/relationships" r:dm="rId27" r:lo="rId28" r:qs="rId29" r:cs="rId30"/>
                          </a:graphicData>
                        </a:graphic>
                      </wpg:graphicFrame>
                      <wpg:graphicFrame>
                        <wpg:cNvPr id="233" name="Diagram 233"/>
                        <wpg:cNvFrPr/>
                        <wpg:xfrm>
                          <a:off x="391886" y="59377"/>
                          <a:ext cx="6825615" cy="595630"/>
                        </wpg:xfrm>
                        <a:graphic>
                          <a:graphicData uri="http://schemas.openxmlformats.org/drawingml/2006/diagram">
                            <dgm:relIds xmlns:dgm="http://schemas.openxmlformats.org/drawingml/2006/diagram" xmlns:r="http://schemas.openxmlformats.org/officeDocument/2006/relationships" r:dm="rId32" r:lo="rId33" r:qs="rId34" r:cs="rId35"/>
                          </a:graphicData>
                        </a:graphic>
                      </wpg:graphicFrame>
                    </wpg:wgp>
                  </a:graphicData>
                </a:graphic>
                <wp14:sizeRelH relativeFrom="margin">
                  <wp14:pctWidth>0</wp14:pctWidth>
                </wp14:sizeRelH>
                <wp14:sizeRelV relativeFrom="margin">
                  <wp14:pctHeight>0</wp14:pctHeight>
                </wp14:sizeRelV>
              </wp:anchor>
            </w:drawing>
          </mc:Choice>
          <mc:Fallback>
            <w:pict>
              <v:group w14:anchorId="7533F8E5" id="Group 3" o:spid="_x0000_s1026" style="position:absolute;margin-left:39.9pt;margin-top:10.2pt;width:511.05pt;height:39pt;z-index:251815936;mso-position-horizontal-relative:page;mso-width-relative:margin;mso-height-relative:margin" coordorigin="3918" coordsize="70621,6550"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">
                <v:shape id="Diagram 231" o:spid="_x0000_s1027" type="#_x0000_t75" style="position:absolute;left:3918;width: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">
                  <o:lock v:ext="edit" aspectratio="f"/>
                </v:shape>
                <v:shape id="Diagram 233" o:spid="_x0000_s1028" type="#_x0000_t75" style="position:absolute;left:3719;top:483;width:74554;height:80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">
                  <v:imagedata r:id="rId37" o:title=""/>
                  <o:lock v:ext="edit" aspectratio="f"/>
                </v:shape>
                <w10:wrap anchorx="page"/>
              </v:group>
            </w:pict>
          </mc:Fallback>
        </mc:AlternateContent>
      </w:r>
    </w:p>
    <w:p w14:paraId="6E2956C1" w14:textId="52317443" w:rsidR="004757E1" w:rsidRDefault="004757E1" w:rsidP="007A04F7">
      <w:pPr>
        <w:spacing w:line="276" w:lineRule="auto"/>
        <w:rPr>
          <w:rFonts w:cs="Arial"/>
          <w:b/>
          <w:szCs w:val="24"/>
        </w:rPr>
      </w:pPr>
    </w:p>
    <w:p w14:paraId="0D80110B" w14:textId="367AAD69" w:rsidR="004757E1" w:rsidRPr="004757E1" w:rsidRDefault="006F42B1" w:rsidP="007A04F7">
      <w:pPr>
        <w:spacing w:line="276" w:lineRule="auto"/>
        <w:rPr>
          <w:rFonts w:cs="Arial"/>
          <w:b/>
          <w:szCs w:val="24"/>
        </w:rPr>
      </w:pPr>
      <w:r w:rsidRPr="00592F61">
        <w:rPr>
          <w:noProof/>
          <w:lang w:eastAsia="en-GB"/>
        </w:rPr>
        <w:drawing>
          <wp:anchor distT="0" distB="0" distL="114300" distR="114300" simplePos="0" relativeHeight="251854848" behindDoc="0" locked="0" layoutInCell="1" allowOverlap="1" wp14:anchorId="5B907148" wp14:editId="4ED07AF4">
            <wp:simplePos x="0" y="0"/>
            <wp:positionH relativeFrom="column">
              <wp:posOffset>666750</wp:posOffset>
            </wp:positionH>
            <wp:positionV relativeFrom="paragraph">
              <wp:posOffset>2100580</wp:posOffset>
            </wp:positionV>
            <wp:extent cx="4543425" cy="5905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extLst>
                        <a:ext uri="{28A0092B-C50C-407E-A947-70E740481C1C}">
                          <a14:useLocalDpi xmlns:a14="http://schemas.microsoft.com/office/drawing/2010/main" val="0"/>
                        </a:ext>
                      </a:extLst>
                    </a:blip>
                    <a:srcRect l="3690" t="73981" r="3677" b="2617"/>
                    <a:stretch/>
                  </pic:blipFill>
                  <pic:spPr bwMode="auto">
                    <a:xfrm>
                      <a:off x="0" y="0"/>
                      <a:ext cx="4543425" cy="59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0A27">
        <w:rPr>
          <w:noProof/>
          <w:lang w:eastAsia="en-GB"/>
        </w:rPr>
        <w:drawing>
          <wp:anchor distT="0" distB="0" distL="114300" distR="114300" simplePos="0" relativeHeight="251843584" behindDoc="0" locked="0" layoutInCell="1" allowOverlap="1" wp14:anchorId="5DAF2143" wp14:editId="11852CC7">
            <wp:simplePos x="0" y="0"/>
            <wp:positionH relativeFrom="column">
              <wp:posOffset>1905</wp:posOffset>
            </wp:positionH>
            <wp:positionV relativeFrom="paragraph">
              <wp:posOffset>240030</wp:posOffset>
            </wp:positionV>
            <wp:extent cx="2038350" cy="2047875"/>
            <wp:effectExtent l="0" t="0" r="0" b="0"/>
            <wp:wrapSquare wrapText="bothSides"/>
            <wp:docPr id="251" name="Chart 2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sidR="00E60A27">
        <w:rPr>
          <w:noProof/>
          <w:lang w:eastAsia="en-GB"/>
        </w:rPr>
        <w:drawing>
          <wp:anchor distT="0" distB="0" distL="114300" distR="114300" simplePos="0" relativeHeight="251845632" behindDoc="0" locked="0" layoutInCell="1" allowOverlap="1" wp14:anchorId="38044F83" wp14:editId="21E2A143">
            <wp:simplePos x="0" y="0"/>
            <wp:positionH relativeFrom="column">
              <wp:posOffset>3592830</wp:posOffset>
            </wp:positionH>
            <wp:positionV relativeFrom="paragraph">
              <wp:posOffset>230505</wp:posOffset>
            </wp:positionV>
            <wp:extent cx="2614295" cy="2047875"/>
            <wp:effectExtent l="0" t="0" r="0" b="0"/>
            <wp:wrapSquare wrapText="bothSides"/>
            <wp:docPr id="253" name="Chart 2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sidR="00E60A27">
        <w:rPr>
          <w:noProof/>
          <w:lang w:eastAsia="en-GB"/>
        </w:rPr>
        <w:drawing>
          <wp:anchor distT="0" distB="0" distL="114300" distR="114300" simplePos="0" relativeHeight="251846656" behindDoc="0" locked="0" layoutInCell="1" allowOverlap="1" wp14:anchorId="072D5204" wp14:editId="0455873C">
            <wp:simplePos x="0" y="0"/>
            <wp:positionH relativeFrom="column">
              <wp:posOffset>1983105</wp:posOffset>
            </wp:positionH>
            <wp:positionV relativeFrom="paragraph">
              <wp:posOffset>235585</wp:posOffset>
            </wp:positionV>
            <wp:extent cx="2171700" cy="2047875"/>
            <wp:effectExtent l="0" t="0" r="0" b="0"/>
            <wp:wrapSquare wrapText="bothSides"/>
            <wp:docPr id="254" name="Chart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p>
    <w:p w14:paraId="4E7EBC58" w14:textId="29582B1D" w:rsidR="002223F0" w:rsidRDefault="002223F0" w:rsidP="007A04F7">
      <w:pPr>
        <w:spacing w:line="276" w:lineRule="auto"/>
        <w:rPr>
          <w:rFonts w:cs="Arial"/>
          <w:szCs w:val="24"/>
        </w:rPr>
      </w:pPr>
    </w:p>
    <w:p w14:paraId="0615B3AA" w14:textId="77777777" w:rsidR="006F42B1" w:rsidRDefault="006F42B1" w:rsidP="007A04F7">
      <w:pPr>
        <w:spacing w:line="276" w:lineRule="auto"/>
        <w:rPr>
          <w:rFonts w:cs="Arial"/>
          <w:szCs w:val="24"/>
        </w:rPr>
      </w:pPr>
    </w:p>
    <w:p w14:paraId="2F09C087" w14:textId="77777777" w:rsidR="006F42B1" w:rsidRDefault="006F42B1" w:rsidP="007A04F7">
      <w:pPr>
        <w:spacing w:line="276" w:lineRule="auto"/>
        <w:rPr>
          <w:rFonts w:cs="Arial"/>
          <w:szCs w:val="24"/>
        </w:rPr>
      </w:pPr>
    </w:p>
    <w:p w14:paraId="2241F7CA" w14:textId="5DB013B6" w:rsidR="009124ED" w:rsidRDefault="00574B3A" w:rsidP="007A04F7">
      <w:pPr>
        <w:spacing w:line="276" w:lineRule="auto"/>
        <w:rPr>
          <w:rFonts w:cs="Arial"/>
          <w:szCs w:val="24"/>
        </w:rPr>
      </w:pPr>
      <w:r w:rsidRPr="004757E1">
        <w:rPr>
          <w:rFonts w:cs="Arial"/>
          <w:szCs w:val="24"/>
        </w:rPr>
        <w:t xml:space="preserve">Source: Police Scotland, Referrals to Prevent, Scotland, </w:t>
      </w:r>
      <w:r w:rsidR="00AB35CA">
        <w:rPr>
          <w:rFonts w:cs="Arial"/>
          <w:szCs w:val="24"/>
        </w:rPr>
        <w:t>2022/23</w:t>
      </w:r>
    </w:p>
    <w:p w14:paraId="4C23CF28" w14:textId="77777777" w:rsidR="00577A9D" w:rsidRDefault="00577A9D" w:rsidP="00D13594">
      <w:pPr>
        <w:spacing w:line="276" w:lineRule="auto"/>
        <w:jc w:val="both"/>
        <w:rPr>
          <w:rFonts w:cs="Arial"/>
          <w:szCs w:val="24"/>
        </w:rPr>
      </w:pPr>
    </w:p>
    <w:p w14:paraId="66B3D614" w14:textId="48DDE9B8" w:rsidR="007B340F" w:rsidRDefault="007B340F" w:rsidP="00D13594">
      <w:pPr>
        <w:spacing w:line="276" w:lineRule="auto"/>
        <w:jc w:val="both"/>
        <w:rPr>
          <w:rFonts w:cs="Arial"/>
          <w:szCs w:val="24"/>
        </w:rPr>
      </w:pPr>
      <w:r w:rsidRPr="004E6CBE">
        <w:rPr>
          <w:rFonts w:cs="Arial"/>
          <w:szCs w:val="24"/>
        </w:rPr>
        <w:t xml:space="preserve">Although the highest proportion of referrals were for concerns related to a mixed, unstable or unclear ideology, referrals relating to </w:t>
      </w:r>
      <w:r w:rsidR="007F757F">
        <w:rPr>
          <w:rFonts w:cs="Arial"/>
          <w:szCs w:val="24"/>
        </w:rPr>
        <w:t>right-</w:t>
      </w:r>
      <w:r w:rsidR="005724FE">
        <w:rPr>
          <w:rFonts w:cs="Arial"/>
          <w:szCs w:val="24"/>
        </w:rPr>
        <w:t xml:space="preserve">wing </w:t>
      </w:r>
      <w:r w:rsidR="007F757F">
        <w:rPr>
          <w:rFonts w:cs="Arial"/>
          <w:szCs w:val="24"/>
        </w:rPr>
        <w:t>extremism</w:t>
      </w:r>
      <w:r w:rsidRPr="004E6CBE">
        <w:rPr>
          <w:rFonts w:cs="Arial"/>
          <w:szCs w:val="24"/>
        </w:rPr>
        <w:t xml:space="preserve"> were more likely to be </w:t>
      </w:r>
      <w:r w:rsidR="00000BE3" w:rsidRPr="004E6CBE">
        <w:rPr>
          <w:rFonts w:cs="Arial"/>
          <w:szCs w:val="24"/>
        </w:rPr>
        <w:t xml:space="preserve">found </w:t>
      </w:r>
      <w:r w:rsidRPr="004E6CBE">
        <w:rPr>
          <w:rFonts w:cs="Arial"/>
          <w:szCs w:val="24"/>
        </w:rPr>
        <w:t>suitable for PCM</w:t>
      </w:r>
      <w:r w:rsidRPr="00D13594">
        <w:rPr>
          <w:rFonts w:cs="Arial"/>
          <w:color w:val="FF0000"/>
          <w:szCs w:val="24"/>
        </w:rPr>
        <w:t xml:space="preserve"> </w:t>
      </w:r>
      <w:r w:rsidRPr="004E6CBE">
        <w:rPr>
          <w:rFonts w:cs="Arial"/>
          <w:szCs w:val="24"/>
        </w:rPr>
        <w:t>(</w:t>
      </w:r>
      <w:r w:rsidR="004E6CBE" w:rsidRPr="004E6CBE">
        <w:rPr>
          <w:rFonts w:cs="Arial"/>
          <w:szCs w:val="24"/>
        </w:rPr>
        <w:t>59%; 26</w:t>
      </w:r>
      <w:r w:rsidRPr="004E6CBE">
        <w:rPr>
          <w:rFonts w:cs="Arial"/>
          <w:szCs w:val="24"/>
        </w:rPr>
        <w:t xml:space="preserve">) than referrals relating to a mixed, unstable or unclear ideology </w:t>
      </w:r>
      <w:r w:rsidR="00DB633D" w:rsidRPr="004E6CBE">
        <w:rPr>
          <w:rFonts w:cs="Arial"/>
          <w:szCs w:val="24"/>
        </w:rPr>
        <w:t xml:space="preserve"> </w:t>
      </w:r>
      <w:r w:rsidRPr="004E6CBE">
        <w:rPr>
          <w:rFonts w:cs="Arial"/>
          <w:szCs w:val="24"/>
        </w:rPr>
        <w:t>(</w:t>
      </w:r>
      <w:r w:rsidR="004E6CBE">
        <w:rPr>
          <w:rFonts w:cs="Arial"/>
          <w:szCs w:val="24"/>
        </w:rPr>
        <w:t>34%; 15</w:t>
      </w:r>
      <w:r w:rsidRPr="004E6CBE">
        <w:rPr>
          <w:rFonts w:cs="Arial"/>
          <w:szCs w:val="24"/>
        </w:rPr>
        <w:t xml:space="preserve">). </w:t>
      </w:r>
    </w:p>
    <w:p w14:paraId="07B5821F" w14:textId="77777777" w:rsidR="00B932CD" w:rsidRDefault="00B932CD" w:rsidP="00D13594">
      <w:pPr>
        <w:spacing w:line="276" w:lineRule="auto"/>
        <w:jc w:val="both"/>
        <w:rPr>
          <w:rFonts w:cs="Arial"/>
          <w:szCs w:val="24"/>
        </w:rPr>
      </w:pPr>
    </w:p>
    <w:p w14:paraId="42B3D2F1" w14:textId="0604927E" w:rsidR="00E11128" w:rsidRPr="00E11128" w:rsidRDefault="00FD3360" w:rsidP="00D13594">
      <w:pPr>
        <w:spacing w:line="276" w:lineRule="auto"/>
        <w:jc w:val="both"/>
        <w:rPr>
          <w:rFonts w:cs="Arial"/>
          <w:szCs w:val="24"/>
        </w:rPr>
      </w:pPr>
      <w:r w:rsidRPr="00E11128">
        <w:rPr>
          <w:rFonts w:cs="Arial"/>
          <w:szCs w:val="24"/>
        </w:rPr>
        <w:t>The largest number of referrals related to ideologies</w:t>
      </w:r>
      <w:r w:rsidR="00E11128" w:rsidRPr="00E11128">
        <w:rPr>
          <w:rFonts w:cs="Arial"/>
          <w:szCs w:val="24"/>
        </w:rPr>
        <w:t xml:space="preserve"> (</w:t>
      </w:r>
      <w:r w:rsidR="007F757F">
        <w:rPr>
          <w:rFonts w:cs="Arial"/>
          <w:szCs w:val="24"/>
        </w:rPr>
        <w:t>right-</w:t>
      </w:r>
      <w:r w:rsidR="00E11128" w:rsidRPr="00E11128">
        <w:rPr>
          <w:rFonts w:cs="Arial"/>
          <w:szCs w:val="24"/>
        </w:rPr>
        <w:t>wing</w:t>
      </w:r>
      <w:r w:rsidR="007F757F">
        <w:rPr>
          <w:rFonts w:cs="Arial"/>
          <w:szCs w:val="24"/>
        </w:rPr>
        <w:t xml:space="preserve"> extremism</w:t>
      </w:r>
      <w:r w:rsidR="00E11128" w:rsidRPr="00E11128">
        <w:rPr>
          <w:rFonts w:cs="Arial"/>
          <w:szCs w:val="24"/>
        </w:rPr>
        <w:t xml:space="preserve">; mixed, unstable or unclear; and no Prevent issue) in 2022/23 were for individuals aged 15-20 (17, 15 and three respectively). </w:t>
      </w:r>
      <w:r w:rsidR="00E11128">
        <w:rPr>
          <w:rFonts w:cs="Arial"/>
          <w:szCs w:val="24"/>
        </w:rPr>
        <w:t xml:space="preserve">The largest proportion of referrals </w:t>
      </w:r>
      <w:r w:rsidR="00965FDA">
        <w:rPr>
          <w:rFonts w:cs="Arial"/>
          <w:szCs w:val="24"/>
        </w:rPr>
        <w:t xml:space="preserve">related to </w:t>
      </w:r>
      <w:r w:rsidR="00E11128">
        <w:rPr>
          <w:rFonts w:cs="Arial"/>
          <w:szCs w:val="24"/>
        </w:rPr>
        <w:t xml:space="preserve">Islamist extremism </w:t>
      </w:r>
      <w:r w:rsidR="00965FDA">
        <w:rPr>
          <w:rFonts w:cs="Arial"/>
          <w:szCs w:val="24"/>
        </w:rPr>
        <w:t xml:space="preserve">in 2022/23 was for individuals under 15 (four). </w:t>
      </w:r>
    </w:p>
    <w:p w14:paraId="0CF22BB9" w14:textId="77777777" w:rsidR="00E11128" w:rsidRPr="00E11128" w:rsidRDefault="00E11128" w:rsidP="00D13594">
      <w:pPr>
        <w:spacing w:line="276" w:lineRule="auto"/>
        <w:jc w:val="both"/>
        <w:rPr>
          <w:rFonts w:cs="Arial"/>
          <w:szCs w:val="24"/>
        </w:rPr>
      </w:pPr>
    </w:p>
    <w:p w14:paraId="2BF49AC5" w14:textId="59CD801D" w:rsidR="003019B6" w:rsidRPr="003019B6" w:rsidRDefault="003019B6" w:rsidP="00D13594">
      <w:pPr>
        <w:spacing w:line="276" w:lineRule="auto"/>
        <w:jc w:val="both"/>
        <w:rPr>
          <w:rFonts w:cs="Arial"/>
          <w:szCs w:val="24"/>
        </w:rPr>
      </w:pPr>
      <w:r w:rsidRPr="003019B6">
        <w:rPr>
          <w:rFonts w:cs="Arial"/>
          <w:szCs w:val="24"/>
        </w:rPr>
        <w:t xml:space="preserve">Of the 37 referrals relating to a </w:t>
      </w:r>
      <w:r>
        <w:rPr>
          <w:rFonts w:cs="Arial"/>
          <w:szCs w:val="24"/>
        </w:rPr>
        <w:t xml:space="preserve">mixed, unstable or unclear ideology </w:t>
      </w:r>
      <w:r w:rsidR="00814205">
        <w:rPr>
          <w:rFonts w:cs="Arial"/>
          <w:szCs w:val="24"/>
        </w:rPr>
        <w:t>and the 10</w:t>
      </w:r>
      <w:r w:rsidR="006C53D1">
        <w:rPr>
          <w:rFonts w:cs="Arial"/>
          <w:szCs w:val="24"/>
        </w:rPr>
        <w:t xml:space="preserve"> </w:t>
      </w:r>
      <w:r w:rsidR="00F24B42">
        <w:rPr>
          <w:rFonts w:cs="Arial"/>
          <w:szCs w:val="24"/>
        </w:rPr>
        <w:t>referrals relating to Islamist e</w:t>
      </w:r>
      <w:r w:rsidR="006C53D1">
        <w:rPr>
          <w:rFonts w:cs="Arial"/>
          <w:szCs w:val="24"/>
        </w:rPr>
        <w:t xml:space="preserve">xtremism, the largest numbers </w:t>
      </w:r>
      <w:r w:rsidR="00814205">
        <w:rPr>
          <w:rFonts w:cs="Arial"/>
          <w:szCs w:val="24"/>
        </w:rPr>
        <w:t>came from the education sector (</w:t>
      </w:r>
      <w:r w:rsidR="006C53D1">
        <w:rPr>
          <w:rFonts w:cs="Arial"/>
          <w:szCs w:val="24"/>
        </w:rPr>
        <w:t>15 and three respectively). O</w:t>
      </w:r>
      <w:r w:rsidR="005724FE">
        <w:rPr>
          <w:rFonts w:cs="Arial"/>
          <w:szCs w:val="24"/>
        </w:rPr>
        <w:t>f the 31 referrals relating to r</w:t>
      </w:r>
      <w:r w:rsidR="007F757F">
        <w:rPr>
          <w:rFonts w:cs="Arial"/>
          <w:szCs w:val="24"/>
        </w:rPr>
        <w:t>ight-</w:t>
      </w:r>
      <w:r w:rsidR="005724FE">
        <w:rPr>
          <w:rFonts w:cs="Arial"/>
          <w:szCs w:val="24"/>
        </w:rPr>
        <w:t>w</w:t>
      </w:r>
      <w:r w:rsidR="00E60A27">
        <w:rPr>
          <w:rFonts w:cs="Arial"/>
          <w:szCs w:val="24"/>
        </w:rPr>
        <w:t xml:space="preserve">ing </w:t>
      </w:r>
      <w:r w:rsidR="007F757F">
        <w:rPr>
          <w:rFonts w:cs="Arial"/>
          <w:szCs w:val="24"/>
        </w:rPr>
        <w:t>extremism</w:t>
      </w:r>
      <w:r w:rsidR="006C53D1">
        <w:rPr>
          <w:rFonts w:cs="Arial"/>
          <w:szCs w:val="24"/>
        </w:rPr>
        <w:t xml:space="preserve"> and </w:t>
      </w:r>
      <w:r w:rsidR="001B0DDA">
        <w:rPr>
          <w:rFonts w:cs="Arial"/>
          <w:szCs w:val="24"/>
        </w:rPr>
        <w:t>the nine referrals relating to no Prevent i</w:t>
      </w:r>
      <w:r w:rsidR="006C53D1">
        <w:rPr>
          <w:rFonts w:cs="Arial"/>
          <w:szCs w:val="24"/>
        </w:rPr>
        <w:t>ssue, the largest number came from the police (</w:t>
      </w:r>
      <w:r w:rsidR="00814205">
        <w:rPr>
          <w:rFonts w:cs="Arial"/>
          <w:szCs w:val="24"/>
        </w:rPr>
        <w:t>17</w:t>
      </w:r>
      <w:r w:rsidR="006C53D1">
        <w:rPr>
          <w:rFonts w:cs="Arial"/>
          <w:szCs w:val="24"/>
        </w:rPr>
        <w:t xml:space="preserve"> and three respectively). </w:t>
      </w:r>
    </w:p>
    <w:p w14:paraId="4E60E5AD" w14:textId="13C29AD6" w:rsidR="00740B66" w:rsidRPr="004757E1" w:rsidRDefault="00740B66" w:rsidP="00816C97">
      <w:pPr>
        <w:spacing w:line="276" w:lineRule="auto"/>
        <w:jc w:val="both"/>
        <w:rPr>
          <w:rFonts w:cs="Arial"/>
          <w:szCs w:val="24"/>
        </w:rPr>
      </w:pPr>
    </w:p>
    <w:p w14:paraId="63090F4E" w14:textId="537B0ED1" w:rsidR="00816C97" w:rsidRPr="00816C97" w:rsidRDefault="00816C97" w:rsidP="00816C97">
      <w:pPr>
        <w:spacing w:line="276" w:lineRule="auto"/>
        <w:jc w:val="both"/>
        <w:rPr>
          <w:rFonts w:cs="Arial"/>
          <w:szCs w:val="24"/>
        </w:rPr>
      </w:pPr>
      <w:r w:rsidRPr="00816C97">
        <w:rPr>
          <w:rFonts w:cs="Arial"/>
          <w:szCs w:val="24"/>
        </w:rPr>
        <w:lastRenderedPageBreak/>
        <w:t>Figure 9 shows that since 2018/2019, the proportion of referrals relating to a mixed, unstable or unclear ideology has progressively risen from 30% to 43% in 2022/23. In 2021/22 there was a significant increase of 21 percentage points between 2020/21 and 2021/22, however mixed, unstable or unclear ideology continues to dominate the number of referrals received in 2022/23. The propo</w:t>
      </w:r>
      <w:r w:rsidR="005724FE">
        <w:rPr>
          <w:rFonts w:cs="Arial"/>
          <w:szCs w:val="24"/>
        </w:rPr>
        <w:t>rtion of referrals relating to r</w:t>
      </w:r>
      <w:r w:rsidR="007F757F">
        <w:rPr>
          <w:rFonts w:cs="Arial"/>
          <w:szCs w:val="24"/>
        </w:rPr>
        <w:t>ight-</w:t>
      </w:r>
      <w:r w:rsidR="005724FE">
        <w:rPr>
          <w:rFonts w:cs="Arial"/>
          <w:szCs w:val="24"/>
        </w:rPr>
        <w:t>w</w:t>
      </w:r>
      <w:r w:rsidR="00E60A27">
        <w:rPr>
          <w:rFonts w:cs="Arial"/>
          <w:szCs w:val="24"/>
        </w:rPr>
        <w:t xml:space="preserve">ing </w:t>
      </w:r>
      <w:r w:rsidR="007F757F">
        <w:rPr>
          <w:rFonts w:cs="Arial"/>
          <w:szCs w:val="24"/>
        </w:rPr>
        <w:t>extremism</w:t>
      </w:r>
      <w:r w:rsidRPr="00816C97">
        <w:rPr>
          <w:rFonts w:cs="Arial"/>
          <w:szCs w:val="24"/>
        </w:rPr>
        <w:t xml:space="preserve"> has increased from 31% in 2018/19 to 36% in 2022/23</w:t>
      </w:r>
      <w:r w:rsidR="005724FE">
        <w:rPr>
          <w:rFonts w:cs="Arial"/>
          <w:szCs w:val="24"/>
        </w:rPr>
        <w:t xml:space="preserve"> – the volume of referrals for r</w:t>
      </w:r>
      <w:r w:rsidR="007F757F">
        <w:rPr>
          <w:rFonts w:cs="Arial"/>
          <w:szCs w:val="24"/>
        </w:rPr>
        <w:t>ight-</w:t>
      </w:r>
      <w:r w:rsidR="005724FE">
        <w:rPr>
          <w:rFonts w:cs="Arial"/>
          <w:szCs w:val="24"/>
        </w:rPr>
        <w:t>w</w:t>
      </w:r>
      <w:r w:rsidR="00E60A27">
        <w:rPr>
          <w:rFonts w:cs="Arial"/>
          <w:szCs w:val="24"/>
        </w:rPr>
        <w:t xml:space="preserve">ing </w:t>
      </w:r>
      <w:r w:rsidR="007F757F">
        <w:rPr>
          <w:rFonts w:cs="Arial"/>
          <w:szCs w:val="24"/>
        </w:rPr>
        <w:t>extremism</w:t>
      </w:r>
      <w:r w:rsidRPr="00816C97">
        <w:rPr>
          <w:rFonts w:cs="Arial"/>
          <w:szCs w:val="24"/>
        </w:rPr>
        <w:t xml:space="preserve"> is relatively static across the years, however a sharp increase in </w:t>
      </w:r>
      <w:r w:rsidR="005724FE">
        <w:rPr>
          <w:rFonts w:cs="Arial"/>
          <w:szCs w:val="24"/>
        </w:rPr>
        <w:t>2020/21 was identified whereby r</w:t>
      </w:r>
      <w:r w:rsidR="007F757F">
        <w:rPr>
          <w:rFonts w:cs="Arial"/>
          <w:szCs w:val="24"/>
        </w:rPr>
        <w:t>ight-</w:t>
      </w:r>
      <w:r w:rsidR="005724FE">
        <w:rPr>
          <w:rFonts w:cs="Arial"/>
          <w:szCs w:val="24"/>
        </w:rPr>
        <w:t>w</w:t>
      </w:r>
      <w:r w:rsidR="00E60A27">
        <w:rPr>
          <w:rFonts w:cs="Arial"/>
          <w:szCs w:val="24"/>
        </w:rPr>
        <w:t xml:space="preserve">ing </w:t>
      </w:r>
      <w:r w:rsidR="007F757F">
        <w:rPr>
          <w:rFonts w:cs="Arial"/>
          <w:szCs w:val="24"/>
        </w:rPr>
        <w:t>extremism</w:t>
      </w:r>
      <w:r w:rsidRPr="00816C97">
        <w:rPr>
          <w:rFonts w:cs="Arial"/>
          <w:szCs w:val="24"/>
        </w:rPr>
        <w:t xml:space="preserve"> accounted for 45% of referrals. The proportion of </w:t>
      </w:r>
      <w:r w:rsidR="001B0DDA">
        <w:rPr>
          <w:rFonts w:cs="Arial"/>
          <w:szCs w:val="24"/>
        </w:rPr>
        <w:t>referrals relating to Islamist e</w:t>
      </w:r>
      <w:r w:rsidRPr="00816C97">
        <w:rPr>
          <w:rFonts w:cs="Arial"/>
          <w:szCs w:val="24"/>
        </w:rPr>
        <w:t xml:space="preserve">xtremism has fallen from 20% in 2018/19 to 11% in 2022/23 – from 2019/20 the number of </w:t>
      </w:r>
      <w:r w:rsidR="001B0DDA">
        <w:rPr>
          <w:rFonts w:cs="Arial"/>
          <w:szCs w:val="24"/>
        </w:rPr>
        <w:t>referrals relating to Islamist e</w:t>
      </w:r>
      <w:r w:rsidRPr="00816C97">
        <w:rPr>
          <w:rFonts w:cs="Arial"/>
          <w:szCs w:val="24"/>
        </w:rPr>
        <w:t>xtremism have remained fairly stagnant. The</w:t>
      </w:r>
      <w:r w:rsidR="001B0DDA">
        <w:rPr>
          <w:rFonts w:cs="Arial"/>
          <w:szCs w:val="24"/>
        </w:rPr>
        <w:t xml:space="preserve"> volume of referrals for Othe</w:t>
      </w:r>
      <w:r w:rsidR="00D72FAB">
        <w:rPr>
          <w:rFonts w:cs="Arial"/>
          <w:szCs w:val="24"/>
        </w:rPr>
        <w:t xml:space="preserve">r </w:t>
      </w:r>
      <w:r w:rsidR="001B0DDA">
        <w:rPr>
          <w:rFonts w:cs="Arial"/>
          <w:szCs w:val="24"/>
        </w:rPr>
        <w:t>e</w:t>
      </w:r>
      <w:r w:rsidRPr="00816C97">
        <w:rPr>
          <w:rFonts w:cs="Arial"/>
          <w:szCs w:val="24"/>
        </w:rPr>
        <w:t>xtremism fluctuates on a yea</w:t>
      </w:r>
      <w:r w:rsidR="00397013">
        <w:rPr>
          <w:rFonts w:cs="Arial"/>
          <w:szCs w:val="24"/>
        </w:rPr>
        <w:t>rly basis and has increased by six</w:t>
      </w:r>
      <w:r w:rsidRPr="00816C97">
        <w:rPr>
          <w:rFonts w:cs="Arial"/>
          <w:szCs w:val="24"/>
        </w:rPr>
        <w:t xml:space="preserve"> percentage points from 2021/22</w:t>
      </w:r>
      <w:r w:rsidR="006710D5">
        <w:rPr>
          <w:rFonts w:cs="Arial"/>
          <w:szCs w:val="24"/>
        </w:rPr>
        <w:t xml:space="preserve"> (4%)</w:t>
      </w:r>
      <w:r w:rsidRPr="00816C97">
        <w:rPr>
          <w:rFonts w:cs="Arial"/>
          <w:szCs w:val="24"/>
        </w:rPr>
        <w:t xml:space="preserve"> to 2022/23</w:t>
      </w:r>
      <w:r w:rsidR="006710D5">
        <w:rPr>
          <w:rFonts w:cs="Arial"/>
          <w:szCs w:val="24"/>
        </w:rPr>
        <w:t xml:space="preserve"> (10%)</w:t>
      </w:r>
      <w:r w:rsidRPr="00816C97">
        <w:rPr>
          <w:rFonts w:cs="Arial"/>
          <w:szCs w:val="24"/>
        </w:rPr>
        <w:t xml:space="preserve">. </w:t>
      </w:r>
    </w:p>
    <w:p w14:paraId="6D9D03B1" w14:textId="77777777" w:rsidR="00816C97" w:rsidRPr="00816C97" w:rsidRDefault="00816C97" w:rsidP="00816C97">
      <w:pPr>
        <w:spacing w:line="276" w:lineRule="auto"/>
        <w:jc w:val="both"/>
        <w:rPr>
          <w:rFonts w:cs="Arial"/>
          <w:szCs w:val="24"/>
        </w:rPr>
      </w:pPr>
    </w:p>
    <w:p w14:paraId="3BA38DC5" w14:textId="7BF0FBBF" w:rsidR="00816C97" w:rsidRPr="00D71C2C" w:rsidRDefault="00816C97" w:rsidP="00816C97">
      <w:pPr>
        <w:spacing w:line="276" w:lineRule="auto"/>
        <w:jc w:val="both"/>
        <w:rPr>
          <w:rFonts w:cs="Arial"/>
          <w:b/>
          <w:color w:val="FF0000"/>
          <w:szCs w:val="24"/>
        </w:rPr>
      </w:pPr>
      <w:r w:rsidRPr="00816C97">
        <w:rPr>
          <w:rFonts w:cs="Arial"/>
          <w:szCs w:val="24"/>
        </w:rPr>
        <w:t xml:space="preserve">However, it is important to note that over this period there have been changes in Police Scotland recording processes, meaning that trends in the data should be interpreted with caution. This is particularly relevant for the ‘mixed, unstable or unclear’ and ‘other’ groupings, as there have been changes in how these have been classified over time. </w:t>
      </w:r>
    </w:p>
    <w:p w14:paraId="0C828AC6" w14:textId="77777777" w:rsidR="00816C97" w:rsidRPr="00816C97" w:rsidRDefault="00816C97" w:rsidP="00816C97">
      <w:pPr>
        <w:spacing w:line="276" w:lineRule="auto"/>
        <w:jc w:val="both"/>
        <w:rPr>
          <w:rFonts w:cs="Arial"/>
          <w:szCs w:val="24"/>
        </w:rPr>
      </w:pPr>
    </w:p>
    <w:p w14:paraId="49233F3A" w14:textId="1181C932" w:rsidR="00577A9D" w:rsidRPr="00F84265" w:rsidRDefault="00816C97" w:rsidP="00816C97">
      <w:pPr>
        <w:spacing w:line="276" w:lineRule="auto"/>
        <w:jc w:val="both"/>
        <w:rPr>
          <w:rFonts w:cs="Arial"/>
          <w:szCs w:val="24"/>
        </w:rPr>
      </w:pPr>
      <w:r w:rsidRPr="00F84265">
        <w:rPr>
          <w:rFonts w:cs="Arial"/>
          <w:szCs w:val="24"/>
        </w:rPr>
        <w:t xml:space="preserve">Changes in the proportion of referrals relating to particular types of concern between 2019/20 and 2020/21 and between 2020/21 and 2021/22 should also be interpreted with caution given the lower number of referrals in 2020/21. </w:t>
      </w:r>
    </w:p>
    <w:p w14:paraId="61367457" w14:textId="77777777" w:rsidR="00E82917" w:rsidRPr="00816C97" w:rsidRDefault="00E82917" w:rsidP="00816C97">
      <w:pPr>
        <w:spacing w:line="276" w:lineRule="auto"/>
        <w:jc w:val="both"/>
        <w:rPr>
          <w:rFonts w:cs="Arial"/>
          <w:szCs w:val="24"/>
        </w:rPr>
      </w:pPr>
    </w:p>
    <w:p w14:paraId="127F8107" w14:textId="766F15DF" w:rsidR="000D1410" w:rsidRPr="004757E1" w:rsidRDefault="003B1927" w:rsidP="007A04F7">
      <w:pPr>
        <w:spacing w:line="276" w:lineRule="auto"/>
        <w:rPr>
          <w:rFonts w:cs="Arial"/>
          <w:b/>
          <w:szCs w:val="24"/>
        </w:rPr>
      </w:pPr>
      <w:r>
        <w:rPr>
          <w:rFonts w:cs="Arial"/>
          <w:b/>
          <w:szCs w:val="24"/>
        </w:rPr>
        <w:t>Figure 9</w:t>
      </w:r>
      <w:r w:rsidR="000D1410" w:rsidRPr="004757E1">
        <w:rPr>
          <w:rFonts w:cs="Arial"/>
          <w:b/>
          <w:szCs w:val="24"/>
        </w:rPr>
        <w:t xml:space="preserve">: </w:t>
      </w:r>
      <w:bookmarkStart w:id="15" w:name="_Hlk125027692"/>
      <w:r w:rsidR="000D1410" w:rsidRPr="004757E1">
        <w:rPr>
          <w:rFonts w:cs="Arial"/>
          <w:b/>
          <w:szCs w:val="24"/>
        </w:rPr>
        <w:t>Type of concern for referrals to Prevent in Scotland, years ending March</w:t>
      </w:r>
      <w:r w:rsidR="004B3B64">
        <w:rPr>
          <w:rFonts w:cs="Arial"/>
          <w:b/>
          <w:szCs w:val="24"/>
        </w:rPr>
        <w:t xml:space="preserve"> 2019</w:t>
      </w:r>
      <w:r w:rsidR="00740B66" w:rsidRPr="004757E1">
        <w:rPr>
          <w:rFonts w:cs="Arial"/>
          <w:b/>
          <w:szCs w:val="24"/>
        </w:rPr>
        <w:t xml:space="preserve"> to 202</w:t>
      </w:r>
      <w:bookmarkEnd w:id="15"/>
      <w:r w:rsidR="004B3B64">
        <w:rPr>
          <w:rFonts w:cs="Arial"/>
          <w:b/>
          <w:szCs w:val="24"/>
        </w:rPr>
        <w:t>3</w:t>
      </w:r>
    </w:p>
    <w:p w14:paraId="4A94C2E4" w14:textId="308F6A79" w:rsidR="00816C97" w:rsidRPr="00654A93" w:rsidRDefault="00654A93" w:rsidP="007A04F7">
      <w:pPr>
        <w:spacing w:line="276" w:lineRule="auto"/>
        <w:rPr>
          <w:rFonts w:cs="Arial"/>
          <w:szCs w:val="24"/>
          <w:highlight w:val="yellow"/>
        </w:rPr>
      </w:pPr>
      <w:r>
        <w:rPr>
          <w:noProof/>
          <w:lang w:eastAsia="en-GB"/>
        </w:rPr>
        <w:drawing>
          <wp:inline distT="0" distB="0" distL="0" distR="0" wp14:anchorId="37136EE1" wp14:editId="2122ADA3">
            <wp:extent cx="6153150" cy="2743200"/>
            <wp:effectExtent l="0" t="0" r="0" b="0"/>
            <wp:docPr id="255" name="Chart 2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60FDF28" w14:textId="0B7FF73B" w:rsidR="0006793C" w:rsidRPr="004757E1" w:rsidRDefault="00574B3A" w:rsidP="007A04F7">
      <w:pPr>
        <w:spacing w:line="276" w:lineRule="auto"/>
        <w:rPr>
          <w:rFonts w:cs="Arial"/>
          <w:szCs w:val="24"/>
        </w:rPr>
      </w:pPr>
      <w:r w:rsidRPr="004757E1">
        <w:rPr>
          <w:rFonts w:cs="Arial"/>
          <w:szCs w:val="24"/>
        </w:rPr>
        <w:t xml:space="preserve">Source: Police Scotland, Referrals to Prevent, Scotland, </w:t>
      </w:r>
      <w:r w:rsidR="00816C97">
        <w:rPr>
          <w:rFonts w:cs="Arial"/>
          <w:szCs w:val="24"/>
        </w:rPr>
        <w:t>2018/19 – 2022/23</w:t>
      </w:r>
      <w:r w:rsidR="002F1B49" w:rsidRPr="004757E1">
        <w:rPr>
          <w:rFonts w:cs="Arial"/>
          <w:szCs w:val="24"/>
        </w:rPr>
        <w:t xml:space="preserve"> </w:t>
      </w:r>
    </w:p>
    <w:p w14:paraId="361AB4DC" w14:textId="77777777" w:rsidR="004757E1" w:rsidRPr="004757E1" w:rsidRDefault="004757E1" w:rsidP="007A04F7">
      <w:pPr>
        <w:spacing w:line="276" w:lineRule="auto"/>
        <w:rPr>
          <w:rFonts w:cs="Arial"/>
          <w:sz w:val="8"/>
          <w:szCs w:val="8"/>
        </w:rPr>
      </w:pPr>
    </w:p>
    <w:p w14:paraId="73601052" w14:textId="5A27DAF6" w:rsidR="00D2577E" w:rsidRPr="004757E1" w:rsidRDefault="00164589" w:rsidP="001E4941">
      <w:pPr>
        <w:spacing w:line="276" w:lineRule="auto"/>
        <w:jc w:val="both"/>
        <w:rPr>
          <w:rFonts w:cs="Arial"/>
          <w:szCs w:val="24"/>
        </w:rPr>
      </w:pPr>
      <w:r w:rsidRPr="004757E1">
        <w:rPr>
          <w:rFonts w:cs="Arial"/>
          <w:szCs w:val="24"/>
        </w:rPr>
        <w:t xml:space="preserve">Base sizes: </w:t>
      </w:r>
      <w:r w:rsidR="00816C97" w:rsidRPr="00816C97">
        <w:rPr>
          <w:rFonts w:cs="Arial"/>
          <w:b/>
          <w:szCs w:val="24"/>
        </w:rPr>
        <w:t>2022/23</w:t>
      </w:r>
      <w:r w:rsidR="007F757F">
        <w:rPr>
          <w:rFonts w:cs="Arial"/>
          <w:szCs w:val="24"/>
        </w:rPr>
        <w:t xml:space="preserve"> – Right-</w:t>
      </w:r>
      <w:r w:rsidR="00816C97">
        <w:rPr>
          <w:rFonts w:cs="Arial"/>
          <w:szCs w:val="24"/>
        </w:rPr>
        <w:t xml:space="preserve">Wing = 31, Islamist = 10, Other = 9, Mixed, unstable or unclear = 37 </w:t>
      </w:r>
      <w:r w:rsidR="00FF18EA" w:rsidRPr="004757E1">
        <w:rPr>
          <w:rFonts w:cs="Arial"/>
          <w:b/>
          <w:szCs w:val="24"/>
        </w:rPr>
        <w:t>20</w:t>
      </w:r>
      <w:r w:rsidR="00740B66" w:rsidRPr="004757E1">
        <w:rPr>
          <w:rFonts w:cs="Arial"/>
          <w:b/>
          <w:szCs w:val="24"/>
        </w:rPr>
        <w:t xml:space="preserve">21/22 </w:t>
      </w:r>
      <w:r w:rsidR="00740B66" w:rsidRPr="004757E1">
        <w:rPr>
          <w:rFonts w:cs="Arial"/>
          <w:szCs w:val="24"/>
        </w:rPr>
        <w:t xml:space="preserve">– Right-wing = 28, Islamist = 10, Other = 4, Mixed, unstable or unclear = 49, </w:t>
      </w:r>
      <w:r w:rsidR="00816C97">
        <w:rPr>
          <w:rFonts w:cs="Arial"/>
          <w:szCs w:val="24"/>
        </w:rPr>
        <w:t xml:space="preserve"> </w:t>
      </w:r>
      <w:r w:rsidR="00FF18EA" w:rsidRPr="004757E1">
        <w:rPr>
          <w:rFonts w:cs="Arial"/>
          <w:b/>
          <w:szCs w:val="24"/>
        </w:rPr>
        <w:t>20</w:t>
      </w:r>
      <w:r w:rsidRPr="004757E1">
        <w:rPr>
          <w:rFonts w:cs="Arial"/>
          <w:b/>
          <w:szCs w:val="24"/>
        </w:rPr>
        <w:t>20/21</w:t>
      </w:r>
      <w:r w:rsidRPr="004757E1">
        <w:rPr>
          <w:rFonts w:cs="Arial"/>
          <w:szCs w:val="24"/>
        </w:rPr>
        <w:t xml:space="preserve"> – Right-wing = 25, Islamist = 7, Other = 5, Mixed, unstable or unclear = 18, </w:t>
      </w:r>
      <w:r w:rsidR="00816C97">
        <w:rPr>
          <w:rFonts w:cs="Arial"/>
          <w:b/>
          <w:szCs w:val="24"/>
        </w:rPr>
        <w:t>2</w:t>
      </w:r>
      <w:r w:rsidR="00FF18EA" w:rsidRPr="004757E1">
        <w:rPr>
          <w:rFonts w:cs="Arial"/>
          <w:b/>
          <w:szCs w:val="24"/>
        </w:rPr>
        <w:t>0</w:t>
      </w:r>
      <w:r w:rsidRPr="004757E1">
        <w:rPr>
          <w:rFonts w:cs="Arial"/>
          <w:b/>
          <w:szCs w:val="24"/>
        </w:rPr>
        <w:t>19/20</w:t>
      </w:r>
      <w:r w:rsidRPr="004757E1">
        <w:rPr>
          <w:rFonts w:cs="Arial"/>
          <w:szCs w:val="24"/>
        </w:rPr>
        <w:t xml:space="preserve"> </w:t>
      </w:r>
      <w:r w:rsidRPr="004757E1">
        <w:rPr>
          <w:rFonts w:cs="Arial"/>
          <w:szCs w:val="24"/>
        </w:rPr>
        <w:lastRenderedPageBreak/>
        <w:t xml:space="preserve">– Right-wing = 35, Islamist = 12, Other = 20, Mixed, unstable or unclear = 33, </w:t>
      </w:r>
      <w:r w:rsidR="00FF18EA" w:rsidRPr="004757E1">
        <w:rPr>
          <w:rFonts w:cs="Arial"/>
          <w:b/>
          <w:szCs w:val="24"/>
        </w:rPr>
        <w:t>20</w:t>
      </w:r>
      <w:r w:rsidRPr="004757E1">
        <w:rPr>
          <w:rFonts w:cs="Arial"/>
          <w:b/>
          <w:szCs w:val="24"/>
        </w:rPr>
        <w:t>18/19</w:t>
      </w:r>
      <w:r w:rsidRPr="004757E1">
        <w:rPr>
          <w:rFonts w:cs="Arial"/>
          <w:szCs w:val="24"/>
        </w:rPr>
        <w:t xml:space="preserve"> – Right-wing = 39, Islamist = 25, Other = 24, M</w:t>
      </w:r>
      <w:r w:rsidR="001E4941">
        <w:rPr>
          <w:rFonts w:cs="Arial"/>
          <w:szCs w:val="24"/>
        </w:rPr>
        <w:t>ixed, unstable or unclear = 38</w:t>
      </w:r>
    </w:p>
    <w:p w14:paraId="58AD793B" w14:textId="58B8F4F1" w:rsidR="00E82917" w:rsidRPr="004757E1" w:rsidRDefault="00E82917">
      <w:pPr>
        <w:rPr>
          <w:rFonts w:cs="Arial"/>
          <w:szCs w:val="24"/>
        </w:rPr>
      </w:pPr>
    </w:p>
    <w:p w14:paraId="469CCA93" w14:textId="3DACDFC4" w:rsidR="001E4941" w:rsidRDefault="001E4941" w:rsidP="001E4941">
      <w:pPr>
        <w:spacing w:line="276" w:lineRule="auto"/>
        <w:jc w:val="both"/>
        <w:rPr>
          <w:rFonts w:cs="Arial"/>
          <w:szCs w:val="24"/>
        </w:rPr>
      </w:pPr>
      <w:r>
        <w:rPr>
          <w:rFonts w:cs="Arial"/>
          <w:szCs w:val="24"/>
        </w:rPr>
        <w:t>Looking at referrals suitable for PCM annually, Figure 10 shows that in 2020/21, 2021/22 and 2022/23 the highest volume of referrals suita</w:t>
      </w:r>
      <w:r w:rsidR="007F757F">
        <w:rPr>
          <w:rFonts w:cs="Arial"/>
          <w:szCs w:val="24"/>
        </w:rPr>
        <w:t>ble for PCM were all aligned to right-</w:t>
      </w:r>
      <w:r w:rsidR="00654A93">
        <w:rPr>
          <w:rFonts w:cs="Arial"/>
          <w:szCs w:val="24"/>
        </w:rPr>
        <w:t xml:space="preserve">wing </w:t>
      </w:r>
      <w:r w:rsidR="007F757F">
        <w:rPr>
          <w:rFonts w:cs="Arial"/>
          <w:szCs w:val="24"/>
        </w:rPr>
        <w:t>extremism</w:t>
      </w:r>
      <w:r>
        <w:rPr>
          <w:rFonts w:cs="Arial"/>
          <w:szCs w:val="24"/>
        </w:rPr>
        <w:t xml:space="preserve"> (48% in 2020/21; 47% in 2021/22; 59% in 2022/23). The proportion of referrals identified as suitable for PCM for concerns related to a mixed, unstable or unclear ideology significantly increased from 24% in 2021/21 to 37% in 2021/22 (an increase of 13%) and has remained relatively static in 2022/23</w:t>
      </w:r>
      <w:r w:rsidR="00654A93">
        <w:rPr>
          <w:rFonts w:cs="Arial"/>
          <w:szCs w:val="24"/>
        </w:rPr>
        <w:t xml:space="preserve"> (34%)</w:t>
      </w:r>
      <w:r>
        <w:rPr>
          <w:rFonts w:cs="Arial"/>
          <w:szCs w:val="24"/>
        </w:rPr>
        <w:t>, while the proportion of referrals identified as suitab</w:t>
      </w:r>
      <w:r w:rsidR="001B0DDA">
        <w:rPr>
          <w:rFonts w:cs="Arial"/>
          <w:szCs w:val="24"/>
        </w:rPr>
        <w:t>le for PCM related to Islamist extremism and Other (no Prevent i</w:t>
      </w:r>
      <w:r>
        <w:rPr>
          <w:rFonts w:cs="Arial"/>
          <w:szCs w:val="24"/>
        </w:rPr>
        <w:t xml:space="preserve">ssue) has progressively decreased annually. </w:t>
      </w:r>
    </w:p>
    <w:p w14:paraId="0FB133F7" w14:textId="77777777" w:rsidR="00C67756" w:rsidRDefault="00C67756" w:rsidP="001E4941">
      <w:pPr>
        <w:spacing w:line="276" w:lineRule="auto"/>
        <w:jc w:val="both"/>
        <w:rPr>
          <w:rFonts w:cs="Arial"/>
          <w:szCs w:val="24"/>
        </w:rPr>
      </w:pPr>
    </w:p>
    <w:p w14:paraId="694335FF" w14:textId="66F6D27C" w:rsidR="00C67756" w:rsidRPr="004757E1" w:rsidRDefault="00C67756" w:rsidP="001E4941">
      <w:pPr>
        <w:spacing w:line="276" w:lineRule="auto"/>
        <w:rPr>
          <w:rFonts w:cs="Arial"/>
          <w:szCs w:val="24"/>
        </w:rPr>
      </w:pPr>
      <w:r>
        <w:rPr>
          <w:noProof/>
          <w:lang w:eastAsia="en-GB"/>
        </w:rPr>
        <w:drawing>
          <wp:anchor distT="0" distB="0" distL="114300" distR="114300" simplePos="0" relativeHeight="251825152" behindDoc="0" locked="0" layoutInCell="1" allowOverlap="1" wp14:anchorId="3B752897" wp14:editId="06F2A10E">
            <wp:simplePos x="0" y="0"/>
            <wp:positionH relativeFrom="column">
              <wp:posOffset>1905</wp:posOffset>
            </wp:positionH>
            <wp:positionV relativeFrom="paragraph">
              <wp:posOffset>440055</wp:posOffset>
            </wp:positionV>
            <wp:extent cx="6143625" cy="3019425"/>
            <wp:effectExtent l="0" t="0" r="0" b="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sidR="003B1927">
        <w:rPr>
          <w:rFonts w:cs="Arial"/>
          <w:b/>
          <w:szCs w:val="24"/>
        </w:rPr>
        <w:t>Figure 10</w:t>
      </w:r>
      <w:r w:rsidRPr="004757E1">
        <w:rPr>
          <w:rFonts w:cs="Arial"/>
          <w:b/>
          <w:szCs w:val="24"/>
        </w:rPr>
        <w:t xml:space="preserve">: </w:t>
      </w:r>
      <w:bookmarkStart w:id="16" w:name="_Hlk125027741"/>
      <w:r w:rsidRPr="004757E1">
        <w:rPr>
          <w:rFonts w:cs="Arial"/>
          <w:b/>
          <w:szCs w:val="24"/>
        </w:rPr>
        <w:t>Type of concern for referrals suitable for PCM in Scotland, year</w:t>
      </w:r>
      <w:r>
        <w:rPr>
          <w:rFonts w:cs="Arial"/>
          <w:b/>
          <w:szCs w:val="24"/>
        </w:rPr>
        <w:t>s ending March 2021</w:t>
      </w:r>
      <w:r w:rsidRPr="004757E1">
        <w:rPr>
          <w:rFonts w:cs="Arial"/>
          <w:b/>
          <w:szCs w:val="24"/>
        </w:rPr>
        <w:t xml:space="preserve"> to 202</w:t>
      </w:r>
      <w:bookmarkEnd w:id="16"/>
      <w:r>
        <w:rPr>
          <w:rFonts w:cs="Arial"/>
          <w:b/>
          <w:szCs w:val="24"/>
        </w:rPr>
        <w:t>3</w:t>
      </w:r>
    </w:p>
    <w:p w14:paraId="0662DD17" w14:textId="77777777" w:rsidR="001E4941" w:rsidRPr="004757E1" w:rsidRDefault="001E4941" w:rsidP="001E4941">
      <w:pPr>
        <w:spacing w:line="276" w:lineRule="auto"/>
        <w:rPr>
          <w:rFonts w:cs="Arial"/>
          <w:szCs w:val="24"/>
        </w:rPr>
      </w:pPr>
      <w:r w:rsidRPr="004757E1">
        <w:rPr>
          <w:rFonts w:cs="Arial"/>
          <w:szCs w:val="24"/>
        </w:rPr>
        <w:t>Source: Police Scotland, Referra</w:t>
      </w:r>
      <w:r>
        <w:rPr>
          <w:rFonts w:cs="Arial"/>
          <w:szCs w:val="24"/>
        </w:rPr>
        <w:t>ls to Prevent, Scotland, 2020/21 – 2022/23</w:t>
      </w:r>
    </w:p>
    <w:p w14:paraId="19C87521" w14:textId="77777777" w:rsidR="001E4941" w:rsidRPr="004757E1" w:rsidRDefault="001E4941" w:rsidP="001E4941">
      <w:pPr>
        <w:spacing w:line="276" w:lineRule="auto"/>
        <w:rPr>
          <w:rFonts w:cs="Arial"/>
          <w:sz w:val="8"/>
          <w:szCs w:val="8"/>
        </w:rPr>
      </w:pPr>
    </w:p>
    <w:p w14:paraId="1A08464C" w14:textId="28D6FD0F" w:rsidR="00A0477C" w:rsidRDefault="001E4941" w:rsidP="001E4941">
      <w:pPr>
        <w:spacing w:line="276" w:lineRule="auto"/>
        <w:jc w:val="both"/>
        <w:rPr>
          <w:rFonts w:cs="Arial"/>
          <w:szCs w:val="24"/>
        </w:rPr>
      </w:pPr>
      <w:r w:rsidRPr="004757E1">
        <w:rPr>
          <w:rFonts w:cs="Arial"/>
          <w:szCs w:val="24"/>
        </w:rPr>
        <w:t xml:space="preserve">Base sizes: </w:t>
      </w:r>
      <w:r w:rsidRPr="00AC2881">
        <w:rPr>
          <w:rFonts w:cs="Arial"/>
          <w:b/>
          <w:szCs w:val="24"/>
        </w:rPr>
        <w:t>2022/23</w:t>
      </w:r>
      <w:r>
        <w:rPr>
          <w:rFonts w:cs="Arial"/>
          <w:szCs w:val="24"/>
        </w:rPr>
        <w:t xml:space="preserve"> – Right-wing = 26, Islamist = 3, </w:t>
      </w:r>
      <w:r w:rsidR="00C67756">
        <w:rPr>
          <w:rFonts w:cs="Arial"/>
          <w:szCs w:val="24"/>
        </w:rPr>
        <w:t>Other</w:t>
      </w:r>
      <w:r>
        <w:rPr>
          <w:rFonts w:cs="Arial"/>
          <w:szCs w:val="24"/>
        </w:rPr>
        <w:t xml:space="preserve"> = 0, Mixed, unsta</w:t>
      </w:r>
      <w:r w:rsidR="00C67756">
        <w:rPr>
          <w:rFonts w:cs="Arial"/>
          <w:szCs w:val="24"/>
        </w:rPr>
        <w:t xml:space="preserve">ble or unclear = </w:t>
      </w:r>
      <w:r>
        <w:rPr>
          <w:rFonts w:cs="Arial"/>
          <w:szCs w:val="24"/>
        </w:rPr>
        <w:t xml:space="preserve">15, </w:t>
      </w:r>
      <w:r w:rsidRPr="004757E1">
        <w:rPr>
          <w:rFonts w:cs="Arial"/>
          <w:b/>
          <w:szCs w:val="24"/>
        </w:rPr>
        <w:t xml:space="preserve">2021/22 </w:t>
      </w:r>
      <w:r w:rsidRPr="004757E1">
        <w:rPr>
          <w:rFonts w:cs="Arial"/>
          <w:szCs w:val="24"/>
        </w:rPr>
        <w:t xml:space="preserve">– Right-wing = 18, Islamist = 5, Other = 1, Mixed, unstable or unclear = 14, </w:t>
      </w:r>
      <w:r w:rsidRPr="004757E1">
        <w:rPr>
          <w:rFonts w:cs="Arial"/>
          <w:b/>
          <w:szCs w:val="24"/>
        </w:rPr>
        <w:t>2020/21</w:t>
      </w:r>
      <w:r w:rsidRPr="004757E1">
        <w:rPr>
          <w:rFonts w:cs="Arial"/>
          <w:szCs w:val="24"/>
        </w:rPr>
        <w:t xml:space="preserve"> – Right-wing = 12, Islamist = 4, Other = 3, Mixed, unstable or </w:t>
      </w:r>
      <w:r>
        <w:rPr>
          <w:rFonts w:cs="Arial"/>
          <w:szCs w:val="24"/>
        </w:rPr>
        <w:t>unclear = 6</w:t>
      </w:r>
    </w:p>
    <w:p w14:paraId="07A8EFD3" w14:textId="77777777" w:rsidR="0002371D" w:rsidRDefault="0002371D" w:rsidP="001E4941">
      <w:pPr>
        <w:spacing w:line="276" w:lineRule="auto"/>
        <w:jc w:val="both"/>
        <w:rPr>
          <w:rFonts w:cs="Arial"/>
          <w:szCs w:val="24"/>
        </w:rPr>
      </w:pPr>
    </w:p>
    <w:p w14:paraId="77052EDE" w14:textId="77777777" w:rsidR="0002371D" w:rsidRDefault="0002371D" w:rsidP="001E4941">
      <w:pPr>
        <w:spacing w:line="276" w:lineRule="auto"/>
        <w:jc w:val="both"/>
        <w:rPr>
          <w:rFonts w:cs="Arial"/>
          <w:szCs w:val="24"/>
        </w:rPr>
      </w:pPr>
    </w:p>
    <w:p w14:paraId="1CE3E3DA" w14:textId="77777777" w:rsidR="0002371D" w:rsidRDefault="0002371D" w:rsidP="001E4941">
      <w:pPr>
        <w:spacing w:line="276" w:lineRule="auto"/>
        <w:jc w:val="both"/>
        <w:rPr>
          <w:rFonts w:cs="Arial"/>
          <w:szCs w:val="24"/>
        </w:rPr>
      </w:pPr>
    </w:p>
    <w:p w14:paraId="6DA8D691" w14:textId="77777777" w:rsidR="0002371D" w:rsidRDefault="0002371D" w:rsidP="001E4941">
      <w:pPr>
        <w:spacing w:line="276" w:lineRule="auto"/>
        <w:jc w:val="both"/>
        <w:rPr>
          <w:rFonts w:cs="Arial"/>
          <w:szCs w:val="24"/>
        </w:rPr>
      </w:pPr>
    </w:p>
    <w:p w14:paraId="013C779C" w14:textId="77777777" w:rsidR="0002371D" w:rsidRDefault="0002371D" w:rsidP="001E4941">
      <w:pPr>
        <w:spacing w:line="276" w:lineRule="auto"/>
        <w:jc w:val="both"/>
        <w:rPr>
          <w:rFonts w:cs="Arial"/>
          <w:szCs w:val="24"/>
        </w:rPr>
      </w:pPr>
    </w:p>
    <w:p w14:paraId="07C543C3" w14:textId="77777777" w:rsidR="0002371D" w:rsidRDefault="0002371D" w:rsidP="001E4941">
      <w:pPr>
        <w:spacing w:line="276" w:lineRule="auto"/>
        <w:jc w:val="both"/>
        <w:rPr>
          <w:rFonts w:cs="Arial"/>
          <w:szCs w:val="24"/>
        </w:rPr>
      </w:pPr>
    </w:p>
    <w:p w14:paraId="35C54A23" w14:textId="77777777" w:rsidR="0002371D" w:rsidRDefault="0002371D" w:rsidP="001E4941">
      <w:pPr>
        <w:spacing w:line="276" w:lineRule="auto"/>
        <w:jc w:val="both"/>
        <w:rPr>
          <w:rFonts w:cs="Arial"/>
          <w:szCs w:val="24"/>
        </w:rPr>
      </w:pPr>
    </w:p>
    <w:p w14:paraId="6CB9EBD4" w14:textId="77777777" w:rsidR="0002371D" w:rsidRDefault="0002371D" w:rsidP="001E4941">
      <w:pPr>
        <w:spacing w:line="276" w:lineRule="auto"/>
        <w:jc w:val="both"/>
        <w:rPr>
          <w:rFonts w:cs="Arial"/>
          <w:szCs w:val="24"/>
        </w:rPr>
      </w:pPr>
    </w:p>
    <w:p w14:paraId="339914B5" w14:textId="77777777" w:rsidR="0002371D" w:rsidRDefault="0002371D" w:rsidP="001E4941">
      <w:pPr>
        <w:spacing w:line="276" w:lineRule="auto"/>
        <w:jc w:val="both"/>
        <w:rPr>
          <w:rFonts w:cs="Arial"/>
          <w:szCs w:val="24"/>
        </w:rPr>
      </w:pPr>
    </w:p>
    <w:p w14:paraId="12BC44CA" w14:textId="77777777" w:rsidR="0002371D" w:rsidRDefault="0002371D" w:rsidP="001E4941">
      <w:pPr>
        <w:spacing w:line="276" w:lineRule="auto"/>
        <w:jc w:val="both"/>
        <w:rPr>
          <w:rFonts w:cs="Arial"/>
          <w:szCs w:val="24"/>
        </w:rPr>
      </w:pPr>
    </w:p>
    <w:p w14:paraId="56DBD37B" w14:textId="0AD43E38" w:rsidR="001B3B2D" w:rsidRPr="00313ECD" w:rsidRDefault="001027D7" w:rsidP="00313ECD">
      <w:pPr>
        <w:pStyle w:val="ListParagraph"/>
        <w:numPr>
          <w:ilvl w:val="1"/>
          <w:numId w:val="19"/>
        </w:numPr>
        <w:spacing w:line="276" w:lineRule="auto"/>
        <w:rPr>
          <w:rFonts w:cs="Arial"/>
          <w:b/>
          <w:szCs w:val="24"/>
        </w:rPr>
      </w:pPr>
      <w:r w:rsidRPr="004757E1">
        <w:rPr>
          <w:rFonts w:cs="Arial"/>
          <w:b/>
          <w:szCs w:val="24"/>
        </w:rPr>
        <w:lastRenderedPageBreak/>
        <w:t>Region</w:t>
      </w:r>
      <w:r w:rsidR="00BA7BF9" w:rsidRPr="00313ECD">
        <w:rPr>
          <w:rFonts w:cs="Arial"/>
          <w:szCs w:val="24"/>
        </w:rPr>
        <w:tab/>
      </w:r>
    </w:p>
    <w:p w14:paraId="045913E6" w14:textId="26B63C51" w:rsidR="00A3311A" w:rsidRDefault="00E57B19" w:rsidP="00A0477C">
      <w:pPr>
        <w:spacing w:line="276" w:lineRule="auto"/>
        <w:jc w:val="both"/>
        <w:rPr>
          <w:rFonts w:cs="Arial"/>
          <w:szCs w:val="24"/>
        </w:rPr>
      </w:pPr>
      <w:r w:rsidRPr="00E57B19">
        <w:rPr>
          <w:rFonts w:cs="Arial"/>
          <w:szCs w:val="24"/>
        </w:rPr>
        <w:t xml:space="preserve">The largest proportion of the 87 referrals was from </w:t>
      </w:r>
      <w:r>
        <w:rPr>
          <w:rFonts w:cs="Arial"/>
          <w:szCs w:val="24"/>
        </w:rPr>
        <w:t xml:space="preserve">the West of Scotland (49; 56%). </w:t>
      </w:r>
      <w:r w:rsidR="00A805D4">
        <w:rPr>
          <w:rFonts w:cs="Arial"/>
          <w:szCs w:val="24"/>
        </w:rPr>
        <w:t>28</w:t>
      </w:r>
      <w:r>
        <w:rPr>
          <w:rFonts w:cs="Arial"/>
          <w:szCs w:val="24"/>
        </w:rPr>
        <w:t xml:space="preserve"> referrals (32%) were from the East of Scotland and </w:t>
      </w:r>
      <w:r w:rsidR="00A805D4">
        <w:rPr>
          <w:rFonts w:cs="Arial"/>
          <w:szCs w:val="24"/>
        </w:rPr>
        <w:t>10</w:t>
      </w:r>
      <w:r>
        <w:rPr>
          <w:rFonts w:cs="Arial"/>
          <w:szCs w:val="24"/>
        </w:rPr>
        <w:t xml:space="preserve"> (12%) were from the North of Scotland (Figure 11)</w:t>
      </w:r>
      <w:r w:rsidR="00E23C04" w:rsidRPr="008B3A82">
        <w:rPr>
          <w:rStyle w:val="FootnoteReference"/>
          <w:rFonts w:cs="Arial"/>
          <w:szCs w:val="24"/>
        </w:rPr>
        <w:footnoteReference w:id="12"/>
      </w:r>
      <w:r w:rsidR="00E57F7F" w:rsidRPr="008B3A82">
        <w:rPr>
          <w:rFonts w:cs="Arial"/>
          <w:szCs w:val="24"/>
        </w:rPr>
        <w:t>.</w:t>
      </w:r>
      <w:r w:rsidR="00A0477C">
        <w:rPr>
          <w:rFonts w:cs="Arial"/>
          <w:szCs w:val="24"/>
        </w:rPr>
        <w:t xml:space="preserve"> In comparison to 2021/22, the geographical representation of referrals has shifted; in 2021/22, the East accounted for 45% of all referrals, the West 36% and North 19%.  </w:t>
      </w:r>
    </w:p>
    <w:p w14:paraId="433E6279" w14:textId="77777777" w:rsidR="00C544DE" w:rsidRDefault="00C544DE" w:rsidP="00A0477C">
      <w:pPr>
        <w:spacing w:line="276" w:lineRule="auto"/>
        <w:jc w:val="both"/>
        <w:rPr>
          <w:rFonts w:cs="Arial"/>
          <w:szCs w:val="24"/>
        </w:rPr>
      </w:pPr>
    </w:p>
    <w:p w14:paraId="635CDA8E" w14:textId="77777777" w:rsidR="00325EE6" w:rsidRDefault="00325EE6" w:rsidP="00A0477C">
      <w:pPr>
        <w:spacing w:line="276" w:lineRule="auto"/>
        <w:jc w:val="both"/>
        <w:rPr>
          <w:rFonts w:cs="Arial"/>
          <w:szCs w:val="24"/>
        </w:rPr>
      </w:pPr>
    </w:p>
    <w:p w14:paraId="5BB9A9F2" w14:textId="6FB7C232" w:rsidR="00E23C04" w:rsidRPr="004757E1" w:rsidRDefault="000D1410" w:rsidP="007A04F7">
      <w:pPr>
        <w:spacing w:line="276" w:lineRule="auto"/>
        <w:rPr>
          <w:rFonts w:cs="Arial"/>
          <w:b/>
          <w:szCs w:val="24"/>
        </w:rPr>
      </w:pPr>
      <w:r w:rsidRPr="004757E1">
        <w:rPr>
          <w:rFonts w:cs="Arial"/>
          <w:b/>
          <w:szCs w:val="24"/>
        </w:rPr>
        <w:t xml:space="preserve">Figure </w:t>
      </w:r>
      <w:r w:rsidR="003B1927">
        <w:rPr>
          <w:rFonts w:cs="Arial"/>
          <w:b/>
          <w:szCs w:val="24"/>
        </w:rPr>
        <w:t>11</w:t>
      </w:r>
      <w:r w:rsidR="00E23C04" w:rsidRPr="004757E1">
        <w:rPr>
          <w:rFonts w:cs="Arial"/>
          <w:b/>
          <w:szCs w:val="24"/>
        </w:rPr>
        <w:t xml:space="preserve">: </w:t>
      </w:r>
      <w:bookmarkStart w:id="17" w:name="_Hlk125027785"/>
      <w:r w:rsidR="00E23C04" w:rsidRPr="004757E1">
        <w:rPr>
          <w:rFonts w:cs="Arial"/>
          <w:b/>
          <w:szCs w:val="24"/>
        </w:rPr>
        <w:t>Region of referrals</w:t>
      </w:r>
      <w:bookmarkEnd w:id="17"/>
    </w:p>
    <w:p w14:paraId="1C7968CC" w14:textId="6E46BC22" w:rsidR="00E23C04" w:rsidRPr="004757E1" w:rsidRDefault="00F60464" w:rsidP="007A04F7">
      <w:pPr>
        <w:spacing w:line="276" w:lineRule="auto"/>
        <w:rPr>
          <w:rFonts w:cs="Arial"/>
          <w:szCs w:val="24"/>
          <w:highlight w:val="yellow"/>
        </w:rPr>
      </w:pPr>
      <w:r w:rsidRPr="000C28FC">
        <w:rPr>
          <w:rFonts w:cs="Arial"/>
          <w:noProof/>
          <w:sz w:val="18"/>
          <w:szCs w:val="18"/>
          <w:lang w:eastAsia="en-GB"/>
        </w:rPr>
        <mc:AlternateContent>
          <mc:Choice Requires="wpg">
            <w:drawing>
              <wp:anchor distT="0" distB="0" distL="114300" distR="114300" simplePos="0" relativeHeight="251784192" behindDoc="0" locked="0" layoutInCell="1" allowOverlap="1" wp14:anchorId="2AAC556C" wp14:editId="6CFBA2C1">
                <wp:simplePos x="0" y="0"/>
                <wp:positionH relativeFrom="column">
                  <wp:posOffset>230505</wp:posOffset>
                </wp:positionH>
                <wp:positionV relativeFrom="paragraph">
                  <wp:posOffset>180975</wp:posOffset>
                </wp:positionV>
                <wp:extent cx="2719061" cy="3594100"/>
                <wp:effectExtent l="0" t="0" r="5715" b="6350"/>
                <wp:wrapNone/>
                <wp:docPr id="10" name="Group 10">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19061" cy="3594100"/>
                          <a:chOff x="0" y="0"/>
                          <a:chExt cx="2719061" cy="3594100"/>
                        </a:xfrm>
                      </wpg:grpSpPr>
                      <wpg:grpSp>
                        <wpg:cNvPr id="234" name="Group 2" descr="A map of Scotland indicating the proportion of Prevent referrals from the North, West and East Police Scotland operational regions in 2021/22. The results are described within the main body of the text."/>
                        <wpg:cNvGrpSpPr/>
                        <wpg:grpSpPr>
                          <a:xfrm>
                            <a:off x="0" y="0"/>
                            <a:ext cx="2719061" cy="3248025"/>
                            <a:chOff x="0" y="0"/>
                            <a:chExt cx="6032047" cy="6997174"/>
                          </a:xfrm>
                        </wpg:grpSpPr>
                        <pic:pic xmlns:pic="http://schemas.openxmlformats.org/drawingml/2006/picture">
                          <pic:nvPicPr>
                            <pic:cNvPr id="235" name="Picture 235"/>
                            <pic:cNvPicPr>
                              <a:picLocks noChangeAspect="1"/>
                            </pic:cNvPicPr>
                          </pic:nvPicPr>
                          <pic:blipFill>
                            <a:blip r:embed="rId44"/>
                            <a:stretch>
                              <a:fillRect/>
                            </a:stretch>
                          </pic:blipFill>
                          <pic:spPr>
                            <a:xfrm>
                              <a:off x="0" y="0"/>
                              <a:ext cx="6032047" cy="6997174"/>
                            </a:xfrm>
                            <a:prstGeom prst="rect">
                              <a:avLst/>
                            </a:prstGeom>
                          </pic:spPr>
                        </pic:pic>
                        <wps:wsp>
                          <wps:cNvPr id="237" name="TextBox 125"/>
                          <wps:cNvSpPr txBox="1"/>
                          <wps:spPr>
                            <a:xfrm>
                              <a:off x="2171022" y="5572435"/>
                              <a:ext cx="1254524" cy="1012633"/>
                            </a:xfrm>
                            <a:prstGeom prst="rect">
                              <a:avLst/>
                            </a:prstGeom>
                            <a:noFill/>
                          </wps:spPr>
                          <wps:txbx>
                            <w:txbxContent>
                              <w:p w14:paraId="76C5B38E" w14:textId="7BF94259" w:rsidR="004E126F" w:rsidRPr="004757E1" w:rsidRDefault="004E126F" w:rsidP="00E23C04">
                                <w:pPr>
                                  <w:pStyle w:val="NormalWeb"/>
                                  <w:spacing w:before="0" w:beforeAutospacing="0" w:after="0" w:afterAutospacing="0"/>
                                  <w:rPr>
                                    <w:rFonts w:ascii="Arial" w:hAnsi="Arial" w:cs="Arial"/>
                                    <w:sz w:val="28"/>
                                    <w:szCs w:val="28"/>
                                  </w:rPr>
                                </w:pPr>
                                <w:r w:rsidRPr="000C28FC">
                                  <w:rPr>
                                    <w:rFonts w:ascii="Arial" w:eastAsia="Times New Roman" w:hAnsi="Arial" w:cs="Arial"/>
                                    <w:b/>
                                    <w:bCs/>
                                    <w:color w:val="404040"/>
                                    <w:kern w:val="24"/>
                                    <w:sz w:val="28"/>
                                    <w:szCs w:val="28"/>
                                  </w:rPr>
                                  <w:t>56</w:t>
                                </w:r>
                                <w:r w:rsidRPr="004757E1">
                                  <w:rPr>
                                    <w:rFonts w:ascii="Arial" w:eastAsia="Times New Roman" w:hAnsi="Arial" w:cs="Arial"/>
                                    <w:b/>
                                    <w:bCs/>
                                    <w:color w:val="404040"/>
                                    <w:kern w:val="24"/>
                                    <w:sz w:val="28"/>
                                    <w:szCs w:val="28"/>
                                  </w:rPr>
                                  <w:t>%</w:t>
                                </w:r>
                              </w:p>
                            </w:txbxContent>
                          </wps:txbx>
                          <wps:bodyPr wrap="square" rtlCol="0">
                            <a:noAutofit/>
                          </wps:bodyPr>
                        </wps:wsp>
                        <wps:wsp>
                          <wps:cNvPr id="238" name="TextBox 125"/>
                          <wps:cNvSpPr txBox="1"/>
                          <wps:spPr>
                            <a:xfrm>
                              <a:off x="3110703" y="5045880"/>
                              <a:ext cx="1362422" cy="644480"/>
                            </a:xfrm>
                            <a:prstGeom prst="rect">
                              <a:avLst/>
                            </a:prstGeom>
                            <a:noFill/>
                          </wps:spPr>
                          <wps:txbx>
                            <w:txbxContent>
                              <w:p w14:paraId="507B0DDA" w14:textId="5A0A30FA" w:rsidR="004E126F" w:rsidRPr="004757E1" w:rsidRDefault="004E126F" w:rsidP="00E23C04">
                                <w:pPr>
                                  <w:pStyle w:val="NormalWeb"/>
                                  <w:spacing w:before="0" w:beforeAutospacing="0" w:after="0" w:afterAutospacing="0"/>
                                  <w:rPr>
                                    <w:rFonts w:ascii="Arial" w:hAnsi="Arial" w:cs="Arial"/>
                                    <w:sz w:val="28"/>
                                    <w:szCs w:val="28"/>
                                  </w:rPr>
                                </w:pPr>
                                <w:r w:rsidRPr="00313ECD">
                                  <w:rPr>
                                    <w:rFonts w:ascii="Arial" w:eastAsia="Times New Roman" w:hAnsi="Arial" w:cs="Arial"/>
                                    <w:b/>
                                    <w:bCs/>
                                    <w:color w:val="404040"/>
                                    <w:kern w:val="24"/>
                                    <w:szCs w:val="28"/>
                                  </w:rPr>
                                  <w:t>32</w:t>
                                </w:r>
                                <w:r w:rsidRPr="004757E1">
                                  <w:rPr>
                                    <w:rFonts w:ascii="Arial" w:eastAsia="Times New Roman" w:hAnsi="Arial" w:cs="Arial"/>
                                    <w:b/>
                                    <w:bCs/>
                                    <w:color w:val="404040"/>
                                    <w:kern w:val="24"/>
                                    <w:sz w:val="28"/>
                                    <w:szCs w:val="28"/>
                                  </w:rPr>
                                  <w:t>%</w:t>
                                </w:r>
                              </w:p>
                            </w:txbxContent>
                          </wps:txbx>
                          <wps:bodyPr wrap="square" rtlCol="0">
                            <a:noAutofit/>
                          </wps:bodyPr>
                        </wps:wsp>
                        <wps:wsp>
                          <wps:cNvPr id="236" name="TextBox 123"/>
                          <wps:cNvSpPr txBox="1"/>
                          <wps:spPr>
                            <a:xfrm>
                              <a:off x="2306480" y="3227710"/>
                              <a:ext cx="1536529" cy="775396"/>
                            </a:xfrm>
                            <a:prstGeom prst="rect">
                              <a:avLst/>
                            </a:prstGeom>
                            <a:noFill/>
                          </wps:spPr>
                          <wps:txbx>
                            <w:txbxContent>
                              <w:p w14:paraId="22BF7FFF" w14:textId="050ACBF5" w:rsidR="004E126F" w:rsidRPr="004757E1" w:rsidRDefault="004E126F" w:rsidP="00E23C04">
                                <w:pPr>
                                  <w:pStyle w:val="NormalWeb"/>
                                  <w:spacing w:before="0" w:beforeAutospacing="0" w:after="0" w:afterAutospacing="0"/>
                                  <w:rPr>
                                    <w:rFonts w:ascii="Arial" w:hAnsi="Arial" w:cs="Arial"/>
                                    <w:sz w:val="14"/>
                                  </w:rPr>
                                </w:pPr>
                                <w:r>
                                  <w:rPr>
                                    <w:rFonts w:ascii="Arial" w:eastAsia="Times New Roman" w:hAnsi="Arial" w:cs="Arial"/>
                                    <w:b/>
                                    <w:bCs/>
                                    <w:color w:val="FFFFFF"/>
                                    <w:kern w:val="24"/>
                                    <w:sz w:val="28"/>
                                    <w:szCs w:val="48"/>
                                  </w:rPr>
                                  <w:t>12%</w:t>
                                </w:r>
                              </w:p>
                            </w:txbxContent>
                          </wps:txbx>
                          <wps:bodyPr wrap="square" rtlCol="0">
                            <a:noAutofit/>
                          </wps:bodyPr>
                        </wps:wsp>
                      </wpg:grpSp>
                      <pic:pic xmlns:pic="http://schemas.openxmlformats.org/drawingml/2006/picture">
                        <pic:nvPicPr>
                          <pic:cNvPr id="15" name="Picture 15"/>
                          <pic:cNvPicPr>
                            <a:picLocks noChangeAspect="1"/>
                          </pic:cNvPicPr>
                        </pic:nvPicPr>
                        <pic:blipFill>
                          <a:blip r:embed="rId45"/>
                          <a:stretch>
                            <a:fillRect/>
                          </a:stretch>
                        </pic:blipFill>
                        <pic:spPr>
                          <a:xfrm>
                            <a:off x="374650" y="3321050"/>
                            <a:ext cx="1868805" cy="273050"/>
                          </a:xfrm>
                          <a:prstGeom prst="rect">
                            <a:avLst/>
                          </a:prstGeom>
                        </pic:spPr>
                      </pic:pic>
                    </wpg:wgp>
                  </a:graphicData>
                </a:graphic>
              </wp:anchor>
            </w:drawing>
          </mc:Choice>
          <mc:Fallback>
            <w:pict>
              <v:group w14:anchorId="2AAC556C" id="Group 10" o:spid="_x0000_s1056" style="position:absolute;margin-left:18.15pt;margin-top:14.25pt;width:214.1pt;height:283pt;z-index:251784192" coordsize="27190,35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">
                <v:group id="Group 2" o:spid="_x0000_s1057" alt="A map of Scotland indicating the proportion of Prevent referrals from the North, West and East Police Scotland operational regions in 2021/22. The results are described within the main body of the text." style="position:absolute;width:27190;height:32480" coordsize="60320,69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 o:spid="_x0000_s1058" type="#_x0000_t75" style="position:absolute;width:60320;height:69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n57FAAAA3AAAAA8AAABkcnMvZG93bnJldi54bWxEj19rwjAUxd8H+w7hCntbUx0TqUZx4pgw&#10;UKx7mG+X5q4ta25KkrX125uB4OPh/PlxFqvBNKIj52vLCsZJCoK4sLrmUsHX6f15BsIHZI2NZVJw&#10;IQ+r5ePDAjNtez5Sl4dSxBH2GSqoQmgzKX1RkUGf2JY4ej/WGQxRulJqh30cN42cpOlUGqw5Eips&#10;aVNR8Zv/mQjZHj7Gb+f9d8Gftt/vGnnAtFPqaTSs5yACDeEevrV3WsHk5RX+z8QjIJ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p+exQAAANwAAAAPAAAAAAAAAAAAAAAA&#10;AJ8CAABkcnMvZG93bnJldi54bWxQSwUGAAAAAAQABAD3AAAAkQMAAAAA&#10;">
                    <v:imagedata r:id="rId46" o:title=""/>
                    <v:path arrowok="t"/>
                  </v:shape>
                  <v:shapetype id="_x0000_t202" coordsize="21600,21600" o:spt="202" path="m,l,21600r21600,l21600,xe">
                    <v:stroke joinstyle="miter"/>
                    <v:path gradientshapeok="t" o:connecttype="rect"/>
                  </v:shapetype>
                  <v:shape id="TextBox 125" o:spid="_x0000_s1059" type="#_x0000_t202" style="position:absolute;left:21710;top:55724;width:12545;height:10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w:txbxContent>
                        <w:p w14:paraId="76C5B38E" w14:textId="7BF94259" w:rsidR="004E126F" w:rsidRPr="004757E1" w:rsidRDefault="004E126F" w:rsidP="00E23C04">
                          <w:pPr>
                            <w:pStyle w:val="NormalWeb"/>
                            <w:spacing w:before="0" w:beforeAutospacing="0" w:after="0" w:afterAutospacing="0"/>
                            <w:rPr>
                              <w:rFonts w:ascii="Arial" w:hAnsi="Arial" w:cs="Arial"/>
                              <w:sz w:val="28"/>
                              <w:szCs w:val="28"/>
                            </w:rPr>
                          </w:pPr>
                          <w:r w:rsidRPr="000C28FC">
                            <w:rPr>
                              <w:rFonts w:ascii="Arial" w:eastAsia="Times New Roman" w:hAnsi="Arial" w:cs="Arial"/>
                              <w:b/>
                              <w:bCs/>
                              <w:color w:val="404040"/>
                              <w:kern w:val="24"/>
                              <w:sz w:val="28"/>
                              <w:szCs w:val="28"/>
                            </w:rPr>
                            <w:t>56</w:t>
                          </w:r>
                          <w:r w:rsidRPr="004757E1">
                            <w:rPr>
                              <w:rFonts w:ascii="Arial" w:eastAsia="Times New Roman" w:hAnsi="Arial" w:cs="Arial"/>
                              <w:b/>
                              <w:bCs/>
                              <w:color w:val="404040"/>
                              <w:kern w:val="24"/>
                              <w:sz w:val="28"/>
                              <w:szCs w:val="28"/>
                            </w:rPr>
                            <w:t>%</w:t>
                          </w:r>
                        </w:p>
                      </w:txbxContent>
                    </v:textbox>
                  </v:shape>
                  <v:shape id="TextBox 125" o:spid="_x0000_s1060" type="#_x0000_t202" style="position:absolute;left:31107;top:50458;width:13624;height:6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J8AA&#10;AADcAAAADwAAAGRycy9kb3ducmV2LnhtbERPTYvCMBC9C/6HMIK3NVF3Za1GEUXwpOjuCt6GZmyL&#10;zaQ00Xb/vTkIHh/ve75sbSkeVPvCsYbhQIEgTp0pONPw+7P9+AbhA7LB0jFp+CcPy0W3M8fEuIaP&#10;9DiFTMQQ9glqyEOoEil9mpNFP3AVceSurrYYIqwzaWpsYrgt5UipibRYcGzIsaJ1TuntdLca/vbX&#10;y/lTHbKN/aoa1yrJdiq17vfa1QxEoDa8xS/3zmgYje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4J8AAAADcAAAADwAAAAAAAAAAAAAAAACYAgAAZHJzL2Rvd25y&#10;ZXYueG1sUEsFBgAAAAAEAAQA9QAAAIUDAAAAAA==&#10;" filled="f" stroked="f">
                    <v:textbox>
                      <w:txbxContent>
                        <w:p w14:paraId="507B0DDA" w14:textId="5A0A30FA" w:rsidR="004E126F" w:rsidRPr="004757E1" w:rsidRDefault="004E126F" w:rsidP="00E23C04">
                          <w:pPr>
                            <w:pStyle w:val="NormalWeb"/>
                            <w:spacing w:before="0" w:beforeAutospacing="0" w:after="0" w:afterAutospacing="0"/>
                            <w:rPr>
                              <w:rFonts w:ascii="Arial" w:hAnsi="Arial" w:cs="Arial"/>
                              <w:sz w:val="28"/>
                              <w:szCs w:val="28"/>
                            </w:rPr>
                          </w:pPr>
                          <w:r w:rsidRPr="00313ECD">
                            <w:rPr>
                              <w:rFonts w:ascii="Arial" w:eastAsia="Times New Roman" w:hAnsi="Arial" w:cs="Arial"/>
                              <w:b/>
                              <w:bCs/>
                              <w:color w:val="404040"/>
                              <w:kern w:val="24"/>
                              <w:szCs w:val="28"/>
                            </w:rPr>
                            <w:t>32</w:t>
                          </w:r>
                          <w:r w:rsidRPr="004757E1">
                            <w:rPr>
                              <w:rFonts w:ascii="Arial" w:eastAsia="Times New Roman" w:hAnsi="Arial" w:cs="Arial"/>
                              <w:b/>
                              <w:bCs/>
                              <w:color w:val="404040"/>
                              <w:kern w:val="24"/>
                              <w:sz w:val="28"/>
                              <w:szCs w:val="28"/>
                            </w:rPr>
                            <w:t>%</w:t>
                          </w:r>
                        </w:p>
                      </w:txbxContent>
                    </v:textbox>
                  </v:shape>
                  <v:shape id="TextBox 123" o:spid="_x0000_s1061" type="#_x0000_t202" style="position:absolute;left:23064;top:32277;width:15366;height:7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textbox>
                      <w:txbxContent>
                        <w:p w14:paraId="22BF7FFF" w14:textId="050ACBF5" w:rsidR="004E126F" w:rsidRPr="004757E1" w:rsidRDefault="004E126F" w:rsidP="00E23C04">
                          <w:pPr>
                            <w:pStyle w:val="NormalWeb"/>
                            <w:spacing w:before="0" w:beforeAutospacing="0" w:after="0" w:afterAutospacing="0"/>
                            <w:rPr>
                              <w:rFonts w:ascii="Arial" w:hAnsi="Arial" w:cs="Arial"/>
                              <w:sz w:val="14"/>
                            </w:rPr>
                          </w:pPr>
                          <w:r>
                            <w:rPr>
                              <w:rFonts w:ascii="Arial" w:eastAsia="Times New Roman" w:hAnsi="Arial" w:cs="Arial"/>
                              <w:b/>
                              <w:bCs/>
                              <w:color w:val="FFFFFF"/>
                              <w:kern w:val="24"/>
                              <w:sz w:val="28"/>
                              <w:szCs w:val="48"/>
                            </w:rPr>
                            <w:t>12%</w:t>
                          </w:r>
                        </w:p>
                      </w:txbxContent>
                    </v:textbox>
                  </v:shape>
                </v:group>
                <v:shape id="Picture 15" o:spid="_x0000_s1062" type="#_x0000_t75" style="position:absolute;left:3746;top:33210;width:18688;height:2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705/CAAAA2wAAAA8AAABkcnMvZG93bnJldi54bWxET9tqwkAQfS/4D8sIvtWNYkuJrqKFoghS&#10;vCD6Ns1Ok2B2NmTXZPv33YLQtzmc68wWwVSipcaVlhWMhgkI4szqknMFp+PH8xsI55E1VpZJwQ85&#10;WMx7TzNMte14T+3B5yKGsEtRQeF9nUrpsoIMuqGtiSP3bRuDPsIml7rBLoabSo6T5FUaLDk2FFjT&#10;e0HZ7XA3Cnad3H62O1Ouxl9hrcN5ct2bi1KDflhOQXgK/l/8cG90nP8Cf7/EA+T8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9OfwgAAANsAAAAPAAAAAAAAAAAAAAAAAJ8C&#10;AABkcnMvZG93bnJldi54bWxQSwUGAAAAAAQABAD3AAAAjgMAAAAA&#10;">
                  <v:imagedata r:id="rId47" o:title=""/>
                  <v:path arrowok="t"/>
                </v:shape>
              </v:group>
            </w:pict>
          </mc:Fallback>
        </mc:AlternateContent>
      </w:r>
    </w:p>
    <w:p w14:paraId="717842E5" w14:textId="7E93E4BC" w:rsidR="00E23C04" w:rsidRPr="004757E1" w:rsidRDefault="00E23C04" w:rsidP="007A04F7">
      <w:pPr>
        <w:spacing w:line="276" w:lineRule="auto"/>
        <w:rPr>
          <w:rFonts w:cs="Arial"/>
          <w:szCs w:val="24"/>
          <w:highlight w:val="yellow"/>
        </w:rPr>
      </w:pPr>
    </w:p>
    <w:p w14:paraId="2996646D" w14:textId="34ED2D6A" w:rsidR="00E23C04" w:rsidRDefault="00E23C04" w:rsidP="007A04F7">
      <w:pPr>
        <w:spacing w:line="276" w:lineRule="auto"/>
        <w:rPr>
          <w:rFonts w:cs="Arial"/>
          <w:szCs w:val="24"/>
          <w:highlight w:val="yellow"/>
        </w:rPr>
      </w:pPr>
    </w:p>
    <w:p w14:paraId="1BD15DA6" w14:textId="77777777" w:rsidR="002D0A69" w:rsidRDefault="002D0A69" w:rsidP="007A04F7">
      <w:pPr>
        <w:spacing w:line="276" w:lineRule="auto"/>
        <w:rPr>
          <w:rFonts w:cs="Arial"/>
          <w:szCs w:val="24"/>
          <w:highlight w:val="yellow"/>
        </w:rPr>
      </w:pPr>
    </w:p>
    <w:p w14:paraId="4A027C2D" w14:textId="77777777" w:rsidR="002D0A69" w:rsidRDefault="002D0A69" w:rsidP="007A04F7">
      <w:pPr>
        <w:spacing w:line="276" w:lineRule="auto"/>
        <w:rPr>
          <w:rFonts w:cs="Arial"/>
          <w:szCs w:val="24"/>
          <w:highlight w:val="yellow"/>
        </w:rPr>
      </w:pPr>
    </w:p>
    <w:p w14:paraId="5C62A024" w14:textId="77777777" w:rsidR="002D0A69" w:rsidRDefault="002D0A69" w:rsidP="007A04F7">
      <w:pPr>
        <w:spacing w:line="276" w:lineRule="auto"/>
        <w:rPr>
          <w:rFonts w:cs="Arial"/>
          <w:szCs w:val="24"/>
          <w:highlight w:val="yellow"/>
        </w:rPr>
      </w:pPr>
    </w:p>
    <w:p w14:paraId="4EA65E18" w14:textId="77777777" w:rsidR="002D0A69" w:rsidRPr="004757E1" w:rsidRDefault="002D0A69" w:rsidP="007A04F7">
      <w:pPr>
        <w:spacing w:line="276" w:lineRule="auto"/>
        <w:rPr>
          <w:rFonts w:cs="Arial"/>
          <w:szCs w:val="24"/>
          <w:highlight w:val="yellow"/>
        </w:rPr>
      </w:pPr>
    </w:p>
    <w:p w14:paraId="09F3FEA6" w14:textId="02F5584E" w:rsidR="00E23C04" w:rsidRPr="004757E1" w:rsidRDefault="00E23C04" w:rsidP="007A04F7">
      <w:pPr>
        <w:spacing w:line="276" w:lineRule="auto"/>
        <w:rPr>
          <w:rFonts w:cs="Arial"/>
          <w:szCs w:val="24"/>
          <w:highlight w:val="yellow"/>
        </w:rPr>
      </w:pPr>
    </w:p>
    <w:p w14:paraId="1949487C" w14:textId="588A7663" w:rsidR="00E23C04" w:rsidRPr="004757E1" w:rsidRDefault="00E23C04" w:rsidP="007A04F7">
      <w:pPr>
        <w:spacing w:line="276" w:lineRule="auto"/>
        <w:rPr>
          <w:rFonts w:cs="Arial"/>
          <w:szCs w:val="24"/>
          <w:highlight w:val="yellow"/>
        </w:rPr>
      </w:pPr>
    </w:p>
    <w:p w14:paraId="4708437F" w14:textId="4889CE8C" w:rsidR="00E23C04" w:rsidRPr="004757E1" w:rsidRDefault="00E23C04" w:rsidP="007A04F7">
      <w:pPr>
        <w:spacing w:line="276" w:lineRule="auto"/>
        <w:rPr>
          <w:rFonts w:cs="Arial"/>
          <w:szCs w:val="24"/>
          <w:highlight w:val="yellow"/>
        </w:rPr>
      </w:pPr>
    </w:p>
    <w:p w14:paraId="3149DB4B" w14:textId="048CB8EB" w:rsidR="00E23C04" w:rsidRPr="004757E1" w:rsidRDefault="00E23C04" w:rsidP="007A04F7">
      <w:pPr>
        <w:spacing w:line="276" w:lineRule="auto"/>
        <w:rPr>
          <w:rFonts w:cs="Arial"/>
          <w:szCs w:val="24"/>
          <w:highlight w:val="yellow"/>
        </w:rPr>
      </w:pPr>
    </w:p>
    <w:p w14:paraId="259EB4B0" w14:textId="3AAF59B9" w:rsidR="00E23C04" w:rsidRPr="004757E1" w:rsidRDefault="00E23C04" w:rsidP="007A04F7">
      <w:pPr>
        <w:spacing w:line="276" w:lineRule="auto"/>
        <w:rPr>
          <w:rFonts w:cs="Arial"/>
          <w:szCs w:val="24"/>
          <w:highlight w:val="yellow"/>
        </w:rPr>
      </w:pPr>
    </w:p>
    <w:p w14:paraId="7411D7DC" w14:textId="6CC99C20" w:rsidR="00E23C04" w:rsidRPr="004757E1" w:rsidRDefault="00E23C04" w:rsidP="007A04F7">
      <w:pPr>
        <w:spacing w:line="276" w:lineRule="auto"/>
        <w:rPr>
          <w:rFonts w:cs="Arial"/>
          <w:szCs w:val="24"/>
          <w:highlight w:val="yellow"/>
        </w:rPr>
      </w:pPr>
    </w:p>
    <w:p w14:paraId="0D77773B" w14:textId="6334392F" w:rsidR="00E23C04" w:rsidRPr="004757E1" w:rsidRDefault="00E23C04" w:rsidP="007A04F7">
      <w:pPr>
        <w:spacing w:line="276" w:lineRule="auto"/>
        <w:rPr>
          <w:rFonts w:cs="Arial"/>
          <w:szCs w:val="24"/>
          <w:highlight w:val="yellow"/>
        </w:rPr>
      </w:pPr>
    </w:p>
    <w:p w14:paraId="6582B137" w14:textId="00D9D3CA" w:rsidR="00E23C04" w:rsidRPr="004757E1" w:rsidRDefault="00E23C04" w:rsidP="007A04F7">
      <w:pPr>
        <w:spacing w:line="276" w:lineRule="auto"/>
        <w:rPr>
          <w:rFonts w:cs="Arial"/>
          <w:szCs w:val="24"/>
          <w:highlight w:val="yellow"/>
        </w:rPr>
      </w:pPr>
    </w:p>
    <w:p w14:paraId="3F9EAAB9" w14:textId="6D262748" w:rsidR="00E23C04" w:rsidRPr="004757E1" w:rsidRDefault="00E23C04" w:rsidP="007A04F7">
      <w:pPr>
        <w:spacing w:line="276" w:lineRule="auto"/>
        <w:rPr>
          <w:rFonts w:cs="Arial"/>
          <w:szCs w:val="24"/>
          <w:highlight w:val="yellow"/>
        </w:rPr>
      </w:pPr>
    </w:p>
    <w:p w14:paraId="6BBDED0A" w14:textId="5904A58B" w:rsidR="00E23C04" w:rsidRPr="004757E1" w:rsidRDefault="00E23C04" w:rsidP="007A04F7">
      <w:pPr>
        <w:spacing w:line="276" w:lineRule="auto"/>
        <w:rPr>
          <w:rFonts w:cs="Arial"/>
          <w:szCs w:val="24"/>
          <w:highlight w:val="yellow"/>
        </w:rPr>
      </w:pPr>
    </w:p>
    <w:p w14:paraId="224FB345" w14:textId="1A33E0E6" w:rsidR="00E23C04" w:rsidRPr="004757E1" w:rsidRDefault="00E23C04" w:rsidP="007A04F7">
      <w:pPr>
        <w:spacing w:line="276" w:lineRule="auto"/>
        <w:rPr>
          <w:rFonts w:cs="Arial"/>
          <w:szCs w:val="24"/>
          <w:highlight w:val="yellow"/>
        </w:rPr>
      </w:pPr>
    </w:p>
    <w:p w14:paraId="4581C366" w14:textId="77777777" w:rsidR="004757E1" w:rsidRDefault="004757E1" w:rsidP="007A04F7">
      <w:pPr>
        <w:spacing w:line="276" w:lineRule="auto"/>
        <w:rPr>
          <w:rFonts w:cs="Arial"/>
          <w:szCs w:val="24"/>
        </w:rPr>
      </w:pPr>
    </w:p>
    <w:p w14:paraId="32103867" w14:textId="33509E43" w:rsidR="00E914B7" w:rsidRPr="004757E1" w:rsidRDefault="00574B3A" w:rsidP="007A04F7">
      <w:pPr>
        <w:spacing w:line="276" w:lineRule="auto"/>
        <w:rPr>
          <w:rFonts w:cs="Arial"/>
          <w:szCs w:val="24"/>
        </w:rPr>
      </w:pPr>
      <w:r w:rsidRPr="004757E1">
        <w:rPr>
          <w:rFonts w:cs="Arial"/>
          <w:szCs w:val="24"/>
        </w:rPr>
        <w:t xml:space="preserve">Source: Police Scotland, Referrals to Prevent, Scotland, </w:t>
      </w:r>
      <w:r w:rsidR="00E914B7">
        <w:rPr>
          <w:rFonts w:cs="Arial"/>
          <w:szCs w:val="24"/>
        </w:rPr>
        <w:t>2022/23</w:t>
      </w:r>
    </w:p>
    <w:p w14:paraId="68A66333" w14:textId="77777777" w:rsidR="004757E1" w:rsidRDefault="004757E1" w:rsidP="007A04F7">
      <w:pPr>
        <w:spacing w:line="276" w:lineRule="auto"/>
        <w:rPr>
          <w:rFonts w:cs="Arial"/>
          <w:szCs w:val="24"/>
        </w:rPr>
      </w:pPr>
    </w:p>
    <w:p w14:paraId="770DDA82" w14:textId="0A38171C" w:rsidR="00D16E4B" w:rsidRPr="00D16E4B" w:rsidRDefault="00D16E4B" w:rsidP="002D2CD7">
      <w:pPr>
        <w:spacing w:line="276" w:lineRule="auto"/>
        <w:jc w:val="both"/>
        <w:rPr>
          <w:rFonts w:cs="Arial"/>
          <w:szCs w:val="24"/>
        </w:rPr>
      </w:pPr>
      <w:r w:rsidRPr="00D16E4B">
        <w:rPr>
          <w:rFonts w:cs="Arial"/>
          <w:szCs w:val="24"/>
        </w:rPr>
        <w:t xml:space="preserve">Of the 49 referrals from the West of Scotland, </w:t>
      </w:r>
      <w:r w:rsidR="008027A1">
        <w:rPr>
          <w:rFonts w:cs="Arial"/>
          <w:szCs w:val="24"/>
        </w:rPr>
        <w:t xml:space="preserve">23 (47%) were deemed not suitable for PCM while </w:t>
      </w:r>
      <w:r w:rsidR="00304879">
        <w:rPr>
          <w:rFonts w:cs="Arial"/>
          <w:szCs w:val="24"/>
        </w:rPr>
        <w:t xml:space="preserve">26 (53%) were suitable for PCM. </w:t>
      </w:r>
      <w:r w:rsidR="00304879" w:rsidRPr="00856E2E">
        <w:rPr>
          <w:rFonts w:cs="Arial"/>
          <w:szCs w:val="24"/>
        </w:rPr>
        <w:t>Of the 28 referra</w:t>
      </w:r>
      <w:r w:rsidR="00856E2E" w:rsidRPr="00856E2E">
        <w:rPr>
          <w:rFonts w:cs="Arial"/>
          <w:szCs w:val="24"/>
        </w:rPr>
        <w:t>ls from the East of Scotland, 17 (61</w:t>
      </w:r>
      <w:r w:rsidR="00304879" w:rsidRPr="00856E2E">
        <w:rPr>
          <w:rFonts w:cs="Arial"/>
          <w:szCs w:val="24"/>
        </w:rPr>
        <w:t>%) were deemed not suitable for PCM, while 11 (39%) were suitable for PCM.</w:t>
      </w:r>
      <w:r w:rsidR="00304879" w:rsidRPr="00856E2E">
        <w:rPr>
          <w:rFonts w:cs="Arial"/>
          <w:color w:val="FF0000"/>
          <w:szCs w:val="24"/>
        </w:rPr>
        <w:t xml:space="preserve"> </w:t>
      </w:r>
      <w:r w:rsidR="00304879">
        <w:rPr>
          <w:rFonts w:cs="Arial"/>
          <w:szCs w:val="24"/>
        </w:rPr>
        <w:t>Of the 10 referrals from the North of Scotland, three (30%) were deemed not suitable for PCM, while seven (70%) were suitable for PCM.</w:t>
      </w:r>
    </w:p>
    <w:p w14:paraId="6984B49F" w14:textId="77777777" w:rsidR="00D16E4B" w:rsidRDefault="00D16E4B" w:rsidP="002D2CD7">
      <w:pPr>
        <w:spacing w:line="276" w:lineRule="auto"/>
        <w:jc w:val="both"/>
        <w:rPr>
          <w:rFonts w:cs="Arial"/>
          <w:color w:val="FF0000"/>
          <w:szCs w:val="24"/>
        </w:rPr>
      </w:pPr>
    </w:p>
    <w:p w14:paraId="3BB8B9DE" w14:textId="64DF4308" w:rsidR="00F24B42" w:rsidRDefault="002D2CD7" w:rsidP="00D13594">
      <w:pPr>
        <w:spacing w:line="276" w:lineRule="auto"/>
        <w:jc w:val="both"/>
        <w:rPr>
          <w:rFonts w:cs="Arial"/>
          <w:szCs w:val="24"/>
        </w:rPr>
      </w:pPr>
      <w:r>
        <w:rPr>
          <w:rFonts w:cs="Arial"/>
          <w:szCs w:val="24"/>
        </w:rPr>
        <w:lastRenderedPageBreak/>
        <w:t>In the West and East regions, the most common type of concern related to a mixed, unstable or unclear ideology (19 and 14 referrals respectively). In the North</w:t>
      </w:r>
      <w:r w:rsidR="007D59CE">
        <w:rPr>
          <w:rFonts w:cs="Arial"/>
          <w:szCs w:val="24"/>
        </w:rPr>
        <w:t xml:space="preserve"> t</w:t>
      </w:r>
      <w:r>
        <w:rPr>
          <w:rFonts w:cs="Arial"/>
          <w:szCs w:val="24"/>
        </w:rPr>
        <w:t xml:space="preserve">he most common concerns related to </w:t>
      </w:r>
      <w:r w:rsidR="007F757F">
        <w:rPr>
          <w:rFonts w:cs="Arial"/>
          <w:szCs w:val="24"/>
        </w:rPr>
        <w:t>right-</w:t>
      </w:r>
      <w:r w:rsidR="005800DD">
        <w:rPr>
          <w:rFonts w:cs="Arial"/>
          <w:szCs w:val="24"/>
        </w:rPr>
        <w:t xml:space="preserve">wing </w:t>
      </w:r>
      <w:r w:rsidR="007F757F">
        <w:rPr>
          <w:rFonts w:cs="Arial"/>
          <w:szCs w:val="24"/>
        </w:rPr>
        <w:t>extremism</w:t>
      </w:r>
      <w:r>
        <w:rPr>
          <w:rFonts w:cs="Arial"/>
          <w:szCs w:val="24"/>
        </w:rPr>
        <w:t xml:space="preserve"> (five referrals). </w:t>
      </w:r>
    </w:p>
    <w:p w14:paraId="34B289AF" w14:textId="69BF18C4" w:rsidR="003E4407" w:rsidRDefault="002A5F86" w:rsidP="00D13594">
      <w:pPr>
        <w:spacing w:line="276" w:lineRule="auto"/>
        <w:jc w:val="both"/>
        <w:rPr>
          <w:rFonts w:cs="Arial"/>
          <w:szCs w:val="24"/>
        </w:rPr>
      </w:pPr>
      <w:r w:rsidRPr="00940785">
        <w:rPr>
          <w:rFonts w:cs="Arial"/>
          <w:szCs w:val="24"/>
        </w:rPr>
        <w:t>As Figure 12</w:t>
      </w:r>
      <w:r w:rsidR="00890349" w:rsidRPr="00940785">
        <w:rPr>
          <w:rFonts w:cs="Arial"/>
          <w:szCs w:val="24"/>
        </w:rPr>
        <w:t xml:space="preserve"> shows, </w:t>
      </w:r>
      <w:r w:rsidR="00135D9D">
        <w:rPr>
          <w:rFonts w:cs="Arial"/>
          <w:szCs w:val="24"/>
        </w:rPr>
        <w:t xml:space="preserve">the pattern of referrals alters annually between the West and the East. </w:t>
      </w:r>
    </w:p>
    <w:p w14:paraId="31C9D044" w14:textId="7CF4C403" w:rsidR="00940785" w:rsidRPr="00940785" w:rsidRDefault="003E4407" w:rsidP="00D13594">
      <w:pPr>
        <w:spacing w:line="276" w:lineRule="auto"/>
        <w:jc w:val="both"/>
        <w:rPr>
          <w:rFonts w:cs="Arial"/>
          <w:szCs w:val="24"/>
        </w:rPr>
      </w:pPr>
      <w:r>
        <w:rPr>
          <w:rFonts w:cs="Arial"/>
          <w:szCs w:val="24"/>
        </w:rPr>
        <w:t>Three out of five years, the West region had the highest proportion of referrals (2018/19; 2020/21 and 2022/23), with a significantly higher volume in 2020/21 (26 percentage points more) and 2022/23 (24 percentage points more). The East had a higher proportion in 2019/20 and 2021/22, how</w:t>
      </w:r>
      <w:r w:rsidR="007E39C5">
        <w:rPr>
          <w:rFonts w:cs="Arial"/>
          <w:szCs w:val="24"/>
        </w:rPr>
        <w:t>ever only marginal in 2019/20 (one</w:t>
      </w:r>
      <w:r>
        <w:rPr>
          <w:rFonts w:cs="Arial"/>
          <w:szCs w:val="24"/>
        </w:rPr>
        <w:t xml:space="preserve"> per</w:t>
      </w:r>
      <w:r w:rsidR="007E39C5">
        <w:rPr>
          <w:rFonts w:cs="Arial"/>
          <w:szCs w:val="24"/>
        </w:rPr>
        <w:t>centage point) and in 2021/22 (nine</w:t>
      </w:r>
      <w:r>
        <w:rPr>
          <w:rFonts w:cs="Arial"/>
          <w:szCs w:val="24"/>
        </w:rPr>
        <w:t xml:space="preserve"> percentage points).  </w:t>
      </w:r>
    </w:p>
    <w:p w14:paraId="4D1EC2F4" w14:textId="391B7E83" w:rsidR="000D1410" w:rsidRDefault="000D1410" w:rsidP="007A04F7">
      <w:pPr>
        <w:spacing w:line="276" w:lineRule="auto"/>
        <w:rPr>
          <w:rFonts w:cs="Arial"/>
          <w:b/>
          <w:szCs w:val="24"/>
        </w:rPr>
      </w:pPr>
    </w:p>
    <w:p w14:paraId="7C397849" w14:textId="77777777" w:rsidR="00325EE6" w:rsidRPr="004757E1" w:rsidRDefault="00325EE6" w:rsidP="007A04F7">
      <w:pPr>
        <w:spacing w:line="276" w:lineRule="auto"/>
        <w:rPr>
          <w:rFonts w:cs="Arial"/>
          <w:b/>
          <w:szCs w:val="24"/>
        </w:rPr>
      </w:pPr>
    </w:p>
    <w:p w14:paraId="03CE0700" w14:textId="16F0D774" w:rsidR="004B1288" w:rsidRPr="009424AF" w:rsidRDefault="004B1288" w:rsidP="007A04F7">
      <w:pPr>
        <w:spacing w:line="276" w:lineRule="auto"/>
        <w:rPr>
          <w:rFonts w:cs="Arial"/>
          <w:b/>
          <w:szCs w:val="24"/>
        </w:rPr>
      </w:pPr>
      <w:r>
        <w:rPr>
          <w:noProof/>
          <w:lang w:eastAsia="en-GB"/>
        </w:rPr>
        <w:drawing>
          <wp:anchor distT="0" distB="0" distL="114300" distR="114300" simplePos="0" relativeHeight="251826176" behindDoc="0" locked="0" layoutInCell="1" allowOverlap="1" wp14:anchorId="62799736" wp14:editId="5DE5551A">
            <wp:simplePos x="0" y="0"/>
            <wp:positionH relativeFrom="column">
              <wp:posOffset>1905</wp:posOffset>
            </wp:positionH>
            <wp:positionV relativeFrom="paragraph">
              <wp:posOffset>398780</wp:posOffset>
            </wp:positionV>
            <wp:extent cx="6057900" cy="2743200"/>
            <wp:effectExtent l="0" t="0" r="0" b="0"/>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anchor>
        </w:drawing>
      </w:r>
      <w:r w:rsidR="002A5F86" w:rsidRPr="004757E1">
        <w:rPr>
          <w:rFonts w:cs="Arial"/>
          <w:b/>
          <w:szCs w:val="24"/>
        </w:rPr>
        <w:t>Fig</w:t>
      </w:r>
      <w:r w:rsidR="003B1927">
        <w:rPr>
          <w:rFonts w:cs="Arial"/>
          <w:b/>
          <w:szCs w:val="24"/>
        </w:rPr>
        <w:t>ure 12</w:t>
      </w:r>
      <w:r w:rsidR="000D1410" w:rsidRPr="004757E1">
        <w:rPr>
          <w:rFonts w:cs="Arial"/>
          <w:b/>
          <w:szCs w:val="24"/>
        </w:rPr>
        <w:t xml:space="preserve">: </w:t>
      </w:r>
      <w:bookmarkStart w:id="18" w:name="_Hlk125027863"/>
      <w:r w:rsidR="000D1410" w:rsidRPr="004757E1">
        <w:rPr>
          <w:rFonts w:cs="Arial"/>
          <w:b/>
          <w:szCs w:val="24"/>
        </w:rPr>
        <w:t>Region of referrals to Prevent in Scotland,</w:t>
      </w:r>
      <w:r w:rsidR="004E126F">
        <w:rPr>
          <w:rFonts w:cs="Arial"/>
          <w:b/>
          <w:szCs w:val="24"/>
        </w:rPr>
        <w:t xml:space="preserve"> years ending March 2019</w:t>
      </w:r>
      <w:r w:rsidR="00890349" w:rsidRPr="004757E1">
        <w:rPr>
          <w:rFonts w:cs="Arial"/>
          <w:b/>
          <w:szCs w:val="24"/>
        </w:rPr>
        <w:t xml:space="preserve"> to 202</w:t>
      </w:r>
      <w:bookmarkEnd w:id="18"/>
      <w:r w:rsidR="004E126F">
        <w:rPr>
          <w:rFonts w:cs="Arial"/>
          <w:b/>
          <w:szCs w:val="24"/>
        </w:rPr>
        <w:t>3</w:t>
      </w:r>
    </w:p>
    <w:p w14:paraId="4015CBA1" w14:textId="0FE9E185" w:rsidR="000D1410" w:rsidRPr="004757E1" w:rsidRDefault="00890349" w:rsidP="007A04F7">
      <w:pPr>
        <w:spacing w:line="276" w:lineRule="auto"/>
        <w:rPr>
          <w:rFonts w:cs="Arial"/>
          <w:szCs w:val="24"/>
        </w:rPr>
      </w:pPr>
      <w:r w:rsidRPr="004757E1">
        <w:rPr>
          <w:rFonts w:cs="Arial"/>
          <w:szCs w:val="24"/>
        </w:rPr>
        <w:t>S</w:t>
      </w:r>
      <w:r w:rsidR="00574B3A" w:rsidRPr="004757E1">
        <w:rPr>
          <w:rFonts w:cs="Arial"/>
          <w:szCs w:val="24"/>
        </w:rPr>
        <w:t xml:space="preserve">ource: Police Scotland, Referrals to Prevent, Scotland, </w:t>
      </w:r>
      <w:r w:rsidR="004E126F">
        <w:rPr>
          <w:rFonts w:cs="Arial"/>
          <w:szCs w:val="24"/>
        </w:rPr>
        <w:t>2018/19 – 2022/23</w:t>
      </w:r>
      <w:r w:rsidR="002F1B49" w:rsidRPr="004757E1">
        <w:rPr>
          <w:rFonts w:cs="Arial"/>
          <w:szCs w:val="24"/>
        </w:rPr>
        <w:t xml:space="preserve"> </w:t>
      </w:r>
    </w:p>
    <w:p w14:paraId="659D56EE" w14:textId="33917238" w:rsidR="00890349" w:rsidRPr="004757E1" w:rsidRDefault="00890349" w:rsidP="007A04F7">
      <w:pPr>
        <w:spacing w:line="276" w:lineRule="auto"/>
        <w:rPr>
          <w:rFonts w:cs="Arial"/>
          <w:b/>
          <w:szCs w:val="24"/>
          <w:highlight w:val="yellow"/>
        </w:rPr>
      </w:pPr>
    </w:p>
    <w:p w14:paraId="1335F40A" w14:textId="0CB2E46C" w:rsidR="00533DCC" w:rsidRPr="004757E1" w:rsidRDefault="00533DCC" w:rsidP="007A04F7">
      <w:pPr>
        <w:spacing w:line="276" w:lineRule="auto"/>
        <w:rPr>
          <w:rFonts w:cs="Arial"/>
          <w:b/>
          <w:szCs w:val="24"/>
          <w:highlight w:val="yellow"/>
        </w:rPr>
      </w:pPr>
    </w:p>
    <w:p w14:paraId="31592DC6" w14:textId="799F47DE" w:rsidR="00BC5AA0" w:rsidRDefault="00BC5AA0" w:rsidP="007A04F7">
      <w:pPr>
        <w:spacing w:line="276" w:lineRule="auto"/>
        <w:rPr>
          <w:rFonts w:eastAsiaTheme="minorHAnsi" w:cs="Arial"/>
          <w:b/>
          <w:color w:val="33498A"/>
          <w:kern w:val="24"/>
          <w:szCs w:val="24"/>
        </w:rPr>
      </w:pPr>
    </w:p>
    <w:p w14:paraId="6E950968" w14:textId="77777777" w:rsidR="00E47B2A" w:rsidRDefault="00E47B2A" w:rsidP="007A04F7">
      <w:pPr>
        <w:spacing w:line="276" w:lineRule="auto"/>
        <w:rPr>
          <w:rFonts w:eastAsiaTheme="minorHAnsi" w:cs="Arial"/>
          <w:b/>
          <w:color w:val="33498A"/>
          <w:kern w:val="24"/>
          <w:szCs w:val="24"/>
        </w:rPr>
      </w:pPr>
    </w:p>
    <w:p w14:paraId="6696BB10" w14:textId="77777777" w:rsidR="00E47B2A" w:rsidRDefault="00E47B2A" w:rsidP="007A04F7">
      <w:pPr>
        <w:spacing w:line="276" w:lineRule="auto"/>
        <w:rPr>
          <w:rFonts w:eastAsiaTheme="minorHAnsi" w:cs="Arial"/>
          <w:b/>
          <w:color w:val="33498A"/>
          <w:kern w:val="24"/>
          <w:szCs w:val="24"/>
        </w:rPr>
      </w:pPr>
    </w:p>
    <w:p w14:paraId="3F933E63" w14:textId="77777777" w:rsidR="00E47B2A" w:rsidRDefault="00E47B2A" w:rsidP="007A04F7">
      <w:pPr>
        <w:spacing w:line="276" w:lineRule="auto"/>
        <w:rPr>
          <w:rFonts w:eastAsiaTheme="minorHAnsi" w:cs="Arial"/>
          <w:b/>
          <w:color w:val="33498A"/>
          <w:kern w:val="24"/>
          <w:szCs w:val="24"/>
        </w:rPr>
      </w:pPr>
    </w:p>
    <w:p w14:paraId="0ECD332F" w14:textId="77777777" w:rsidR="00E47B2A" w:rsidRDefault="00E47B2A" w:rsidP="007A04F7">
      <w:pPr>
        <w:spacing w:line="276" w:lineRule="auto"/>
        <w:rPr>
          <w:rFonts w:eastAsiaTheme="minorHAnsi" w:cs="Arial"/>
          <w:b/>
          <w:color w:val="33498A"/>
          <w:kern w:val="24"/>
          <w:szCs w:val="24"/>
        </w:rPr>
      </w:pPr>
    </w:p>
    <w:p w14:paraId="71315608" w14:textId="77777777" w:rsidR="00E47B2A" w:rsidRDefault="00E47B2A" w:rsidP="007A04F7">
      <w:pPr>
        <w:spacing w:line="276" w:lineRule="auto"/>
        <w:rPr>
          <w:rFonts w:eastAsiaTheme="minorHAnsi" w:cs="Arial"/>
          <w:b/>
          <w:color w:val="33498A"/>
          <w:kern w:val="24"/>
          <w:szCs w:val="24"/>
        </w:rPr>
      </w:pPr>
    </w:p>
    <w:p w14:paraId="0CBE6772" w14:textId="77777777" w:rsidR="00E47B2A" w:rsidRDefault="00E47B2A" w:rsidP="007A04F7">
      <w:pPr>
        <w:spacing w:line="276" w:lineRule="auto"/>
        <w:rPr>
          <w:rFonts w:eastAsiaTheme="minorHAnsi" w:cs="Arial"/>
          <w:b/>
          <w:color w:val="33498A"/>
          <w:kern w:val="24"/>
          <w:szCs w:val="24"/>
        </w:rPr>
      </w:pPr>
    </w:p>
    <w:p w14:paraId="7F9341AC" w14:textId="77777777" w:rsidR="00E47B2A" w:rsidRDefault="00E47B2A" w:rsidP="007A04F7">
      <w:pPr>
        <w:spacing w:line="276" w:lineRule="auto"/>
        <w:rPr>
          <w:rFonts w:eastAsiaTheme="minorHAnsi" w:cs="Arial"/>
          <w:b/>
          <w:color w:val="33498A"/>
          <w:kern w:val="24"/>
          <w:szCs w:val="24"/>
        </w:rPr>
      </w:pPr>
    </w:p>
    <w:p w14:paraId="4F4B6BB4" w14:textId="77777777" w:rsidR="00E47B2A" w:rsidRDefault="00E47B2A" w:rsidP="007A04F7">
      <w:pPr>
        <w:spacing w:line="276" w:lineRule="auto"/>
        <w:rPr>
          <w:rFonts w:eastAsiaTheme="minorHAnsi" w:cs="Arial"/>
          <w:b/>
          <w:color w:val="33498A"/>
          <w:kern w:val="24"/>
          <w:szCs w:val="24"/>
        </w:rPr>
      </w:pPr>
    </w:p>
    <w:p w14:paraId="1B6FBAED" w14:textId="77777777" w:rsidR="00E47B2A" w:rsidRDefault="00E47B2A" w:rsidP="007A04F7">
      <w:pPr>
        <w:spacing w:line="276" w:lineRule="auto"/>
        <w:rPr>
          <w:rFonts w:eastAsiaTheme="minorHAnsi" w:cs="Arial"/>
          <w:b/>
          <w:color w:val="33498A"/>
          <w:kern w:val="24"/>
          <w:szCs w:val="24"/>
        </w:rPr>
      </w:pPr>
    </w:p>
    <w:p w14:paraId="288B29FF" w14:textId="77777777" w:rsidR="00D72FAB" w:rsidRDefault="00D72FAB" w:rsidP="007A04F7">
      <w:pPr>
        <w:spacing w:line="276" w:lineRule="auto"/>
        <w:rPr>
          <w:rFonts w:eastAsiaTheme="minorHAnsi" w:cs="Arial"/>
          <w:b/>
          <w:color w:val="33498A"/>
          <w:kern w:val="24"/>
          <w:szCs w:val="24"/>
        </w:rPr>
      </w:pPr>
    </w:p>
    <w:p w14:paraId="7DD6E3CA" w14:textId="77777777" w:rsidR="00D72FAB" w:rsidRDefault="00D72FAB" w:rsidP="007A04F7">
      <w:pPr>
        <w:spacing w:line="276" w:lineRule="auto"/>
        <w:rPr>
          <w:rFonts w:eastAsiaTheme="minorHAnsi" w:cs="Arial"/>
          <w:b/>
          <w:color w:val="33498A"/>
          <w:kern w:val="24"/>
          <w:szCs w:val="24"/>
        </w:rPr>
      </w:pPr>
    </w:p>
    <w:p w14:paraId="63B29574" w14:textId="77777777" w:rsidR="00E01BC0" w:rsidRDefault="00E01BC0" w:rsidP="007A04F7">
      <w:pPr>
        <w:spacing w:line="276" w:lineRule="auto"/>
        <w:rPr>
          <w:rFonts w:eastAsiaTheme="minorHAnsi" w:cs="Arial"/>
          <w:b/>
          <w:color w:val="33498A"/>
          <w:kern w:val="24"/>
          <w:szCs w:val="24"/>
        </w:rPr>
      </w:pPr>
    </w:p>
    <w:p w14:paraId="37EDB984" w14:textId="77777777" w:rsidR="00D72FAB" w:rsidRDefault="00D72FAB" w:rsidP="007A04F7">
      <w:pPr>
        <w:spacing w:line="276" w:lineRule="auto"/>
        <w:rPr>
          <w:rFonts w:eastAsiaTheme="minorHAnsi" w:cs="Arial"/>
          <w:b/>
          <w:color w:val="33498A"/>
          <w:kern w:val="24"/>
          <w:szCs w:val="24"/>
        </w:rPr>
      </w:pPr>
    </w:p>
    <w:p w14:paraId="2BA3C87D" w14:textId="53885CB3" w:rsidR="00F37AEE" w:rsidRPr="004757E1" w:rsidRDefault="00F37AEE" w:rsidP="007A04F7">
      <w:pPr>
        <w:pStyle w:val="ListParagraph"/>
        <w:numPr>
          <w:ilvl w:val="0"/>
          <w:numId w:val="19"/>
        </w:numPr>
        <w:spacing w:after="60" w:line="276" w:lineRule="auto"/>
        <w:outlineLvl w:val="1"/>
        <w:rPr>
          <w:rFonts w:eastAsiaTheme="minorHAnsi" w:cs="Arial"/>
          <w:b/>
          <w:color w:val="33498A"/>
          <w:kern w:val="24"/>
          <w:sz w:val="28"/>
          <w:szCs w:val="28"/>
        </w:rPr>
      </w:pPr>
      <w:bookmarkStart w:id="19" w:name="_Toc87283322"/>
      <w:bookmarkStart w:id="20" w:name="_Toc117504780"/>
      <w:r w:rsidRPr="004757E1">
        <w:rPr>
          <w:rFonts w:eastAsiaTheme="minorHAnsi" w:cs="Arial"/>
          <w:b/>
          <w:color w:val="33498A"/>
          <w:kern w:val="24"/>
          <w:sz w:val="28"/>
          <w:szCs w:val="28"/>
        </w:rPr>
        <w:lastRenderedPageBreak/>
        <w:t>Data quality</w:t>
      </w:r>
      <w:bookmarkEnd w:id="19"/>
      <w:bookmarkEnd w:id="20"/>
      <w:r w:rsidRPr="004757E1">
        <w:rPr>
          <w:rFonts w:eastAsiaTheme="minorHAnsi" w:cs="Arial"/>
          <w:b/>
          <w:color w:val="33498A"/>
          <w:kern w:val="24"/>
          <w:sz w:val="28"/>
          <w:szCs w:val="28"/>
        </w:rPr>
        <w:t xml:space="preserve">  </w:t>
      </w:r>
    </w:p>
    <w:p w14:paraId="4D2776D3" w14:textId="39C02EF8" w:rsidR="00F37AEE" w:rsidRPr="004757E1" w:rsidRDefault="00F37AEE" w:rsidP="007A04F7">
      <w:pPr>
        <w:pStyle w:val="NoSpacing"/>
        <w:spacing w:line="276" w:lineRule="auto"/>
        <w:rPr>
          <w:rFonts w:eastAsiaTheme="minorHAnsi" w:cs="Arial"/>
          <w:szCs w:val="24"/>
        </w:rPr>
      </w:pPr>
    </w:p>
    <w:p w14:paraId="1454B597" w14:textId="40504E47" w:rsidR="00817C4C" w:rsidRPr="000077B8" w:rsidRDefault="00495B3D" w:rsidP="007A04F7">
      <w:pPr>
        <w:pStyle w:val="NoSpacing"/>
        <w:numPr>
          <w:ilvl w:val="1"/>
          <w:numId w:val="19"/>
        </w:numPr>
        <w:spacing w:line="276" w:lineRule="auto"/>
        <w:rPr>
          <w:rFonts w:eastAsiaTheme="minorHAnsi" w:cs="Arial"/>
          <w:b/>
          <w:szCs w:val="24"/>
        </w:rPr>
      </w:pPr>
      <w:r w:rsidRPr="004757E1">
        <w:rPr>
          <w:rFonts w:eastAsiaTheme="minorHAnsi" w:cs="Arial"/>
          <w:b/>
          <w:szCs w:val="24"/>
        </w:rPr>
        <w:t>Data quality</w:t>
      </w:r>
    </w:p>
    <w:p w14:paraId="5DCF9D9A" w14:textId="4C8A81DC" w:rsidR="002623B5" w:rsidRPr="004757E1" w:rsidRDefault="002623B5" w:rsidP="00D17843">
      <w:pPr>
        <w:pStyle w:val="NoSpacing"/>
        <w:spacing w:line="276" w:lineRule="auto"/>
        <w:jc w:val="both"/>
        <w:rPr>
          <w:rFonts w:eastAsiaTheme="minorHAnsi" w:cs="Arial"/>
          <w:szCs w:val="24"/>
        </w:rPr>
      </w:pPr>
      <w:r w:rsidRPr="004757E1">
        <w:rPr>
          <w:rFonts w:eastAsiaTheme="minorHAnsi" w:cs="Arial"/>
          <w:szCs w:val="24"/>
        </w:rPr>
        <w:t xml:space="preserve">The information presented in this report is subject to data quality checks (see below). However, the data relies on the recording of information by </w:t>
      </w:r>
      <w:r w:rsidR="00526770" w:rsidRPr="004757E1">
        <w:rPr>
          <w:rFonts w:eastAsiaTheme="minorHAnsi" w:cs="Arial"/>
          <w:szCs w:val="24"/>
        </w:rPr>
        <w:t>Police Scotland</w:t>
      </w:r>
      <w:r w:rsidRPr="004757E1">
        <w:rPr>
          <w:rFonts w:eastAsiaTheme="minorHAnsi" w:cs="Arial"/>
          <w:szCs w:val="24"/>
        </w:rPr>
        <w:t xml:space="preserve"> and partners and therefore it cannot be guaranteed that the totals are complete and accurate.</w:t>
      </w:r>
    </w:p>
    <w:p w14:paraId="4A8651BE" w14:textId="77777777" w:rsidR="002623B5" w:rsidRPr="004757E1" w:rsidRDefault="002623B5" w:rsidP="007A04F7">
      <w:pPr>
        <w:pStyle w:val="NoSpacing"/>
        <w:spacing w:line="276" w:lineRule="auto"/>
        <w:rPr>
          <w:rFonts w:eastAsiaTheme="minorHAnsi" w:cs="Arial"/>
          <w:szCs w:val="24"/>
        </w:rPr>
      </w:pPr>
    </w:p>
    <w:p w14:paraId="70A70EA6" w14:textId="2A0BBC78" w:rsidR="00817C4C" w:rsidRPr="000077B8" w:rsidRDefault="00495B3D" w:rsidP="007A04F7">
      <w:pPr>
        <w:pStyle w:val="NoSpacing"/>
        <w:numPr>
          <w:ilvl w:val="1"/>
          <w:numId w:val="19"/>
        </w:numPr>
        <w:spacing w:line="276" w:lineRule="auto"/>
        <w:rPr>
          <w:rFonts w:eastAsiaTheme="minorHAnsi" w:cs="Arial"/>
          <w:b/>
          <w:szCs w:val="24"/>
        </w:rPr>
      </w:pPr>
      <w:r w:rsidRPr="004757E1">
        <w:rPr>
          <w:rFonts w:eastAsiaTheme="minorHAnsi" w:cs="Arial"/>
          <w:b/>
          <w:szCs w:val="24"/>
        </w:rPr>
        <w:t>Quality checks</w:t>
      </w:r>
    </w:p>
    <w:p w14:paraId="6CF2B650" w14:textId="350387A3" w:rsidR="002623B5" w:rsidRPr="004757E1" w:rsidRDefault="002623B5" w:rsidP="00D17843">
      <w:pPr>
        <w:pStyle w:val="NoSpacing"/>
        <w:spacing w:line="276" w:lineRule="auto"/>
        <w:jc w:val="both"/>
        <w:rPr>
          <w:rFonts w:eastAsiaTheme="minorHAnsi" w:cs="Arial"/>
          <w:szCs w:val="24"/>
        </w:rPr>
      </w:pPr>
      <w:r w:rsidRPr="004757E1">
        <w:rPr>
          <w:rFonts w:eastAsiaTheme="minorHAnsi" w:cs="Arial"/>
          <w:szCs w:val="24"/>
        </w:rPr>
        <w:t xml:space="preserve">The data in this report has been compiled by Police Scotland. The checks have included: </w:t>
      </w:r>
    </w:p>
    <w:p w14:paraId="4512EEDE" w14:textId="77777777" w:rsidR="002623B5" w:rsidRPr="004757E1" w:rsidRDefault="002623B5" w:rsidP="00D17843">
      <w:pPr>
        <w:pStyle w:val="NoSpacing"/>
        <w:spacing w:line="276" w:lineRule="auto"/>
        <w:jc w:val="both"/>
        <w:rPr>
          <w:rFonts w:eastAsiaTheme="minorHAnsi" w:cs="Arial"/>
          <w:szCs w:val="24"/>
        </w:rPr>
      </w:pPr>
    </w:p>
    <w:p w14:paraId="23B1CBD3" w14:textId="77777777" w:rsidR="002623B5" w:rsidRPr="004757E1" w:rsidRDefault="002623B5" w:rsidP="00D17843">
      <w:pPr>
        <w:pStyle w:val="NoSpacing"/>
        <w:numPr>
          <w:ilvl w:val="0"/>
          <w:numId w:val="27"/>
        </w:numPr>
        <w:spacing w:line="276" w:lineRule="auto"/>
        <w:jc w:val="both"/>
        <w:rPr>
          <w:rFonts w:eastAsiaTheme="minorHAnsi" w:cs="Arial"/>
          <w:szCs w:val="24"/>
        </w:rPr>
      </w:pPr>
      <w:r w:rsidRPr="004757E1">
        <w:rPr>
          <w:rFonts w:eastAsiaTheme="minorHAnsi" w:cs="Arial"/>
          <w:szCs w:val="24"/>
        </w:rPr>
        <w:t>Checking for duplicate data.</w:t>
      </w:r>
    </w:p>
    <w:p w14:paraId="3453AE23" w14:textId="77777777" w:rsidR="002623B5" w:rsidRPr="004757E1" w:rsidRDefault="002623B5" w:rsidP="00D17843">
      <w:pPr>
        <w:pStyle w:val="NoSpacing"/>
        <w:numPr>
          <w:ilvl w:val="0"/>
          <w:numId w:val="27"/>
        </w:numPr>
        <w:spacing w:line="276" w:lineRule="auto"/>
        <w:jc w:val="both"/>
        <w:rPr>
          <w:rFonts w:eastAsiaTheme="minorHAnsi" w:cs="Arial"/>
          <w:szCs w:val="24"/>
        </w:rPr>
      </w:pPr>
      <w:r w:rsidRPr="004757E1">
        <w:rPr>
          <w:rFonts w:eastAsiaTheme="minorHAnsi" w:cs="Arial"/>
          <w:szCs w:val="24"/>
        </w:rPr>
        <w:t>Ensuring the data provided is complete.</w:t>
      </w:r>
    </w:p>
    <w:p w14:paraId="73E98E82" w14:textId="22EE8AE8" w:rsidR="002623B5" w:rsidRDefault="002623B5" w:rsidP="00D17843">
      <w:pPr>
        <w:pStyle w:val="NoSpacing"/>
        <w:numPr>
          <w:ilvl w:val="0"/>
          <w:numId w:val="27"/>
        </w:numPr>
        <w:spacing w:line="276" w:lineRule="auto"/>
        <w:jc w:val="both"/>
        <w:rPr>
          <w:rFonts w:eastAsiaTheme="minorHAnsi" w:cs="Arial"/>
          <w:szCs w:val="24"/>
        </w:rPr>
      </w:pPr>
      <w:r w:rsidRPr="004757E1">
        <w:rPr>
          <w:rFonts w:eastAsiaTheme="minorHAnsi" w:cs="Arial"/>
          <w:szCs w:val="24"/>
        </w:rPr>
        <w:t>Querying contradictory data.</w:t>
      </w:r>
    </w:p>
    <w:p w14:paraId="3EAAA784" w14:textId="77777777" w:rsidR="000C28FC" w:rsidRPr="004757E1" w:rsidRDefault="000C28FC" w:rsidP="000C28FC">
      <w:pPr>
        <w:pStyle w:val="NoSpacing"/>
        <w:spacing w:line="276" w:lineRule="auto"/>
        <w:ind w:left="720"/>
        <w:jc w:val="both"/>
        <w:rPr>
          <w:rFonts w:eastAsiaTheme="minorHAnsi" w:cs="Arial"/>
          <w:szCs w:val="24"/>
        </w:rPr>
      </w:pPr>
    </w:p>
    <w:p w14:paraId="4322E062" w14:textId="75333BDA" w:rsidR="00E76C47" w:rsidRPr="004757E1" w:rsidRDefault="00E76C47" w:rsidP="007A04F7">
      <w:pPr>
        <w:spacing w:line="276" w:lineRule="auto"/>
        <w:rPr>
          <w:rFonts w:eastAsiaTheme="minorHAnsi" w:cs="Arial"/>
          <w:szCs w:val="24"/>
        </w:rPr>
      </w:pPr>
    </w:p>
    <w:p w14:paraId="01544835" w14:textId="60ECDB20" w:rsidR="005A75D1" w:rsidRPr="00E47B2A" w:rsidRDefault="00E76C47" w:rsidP="007A04F7">
      <w:pPr>
        <w:pStyle w:val="ListParagraph"/>
        <w:numPr>
          <w:ilvl w:val="0"/>
          <w:numId w:val="19"/>
        </w:numPr>
        <w:spacing w:after="60" w:line="276" w:lineRule="auto"/>
        <w:outlineLvl w:val="1"/>
        <w:rPr>
          <w:rFonts w:eastAsiaTheme="minorHAnsi" w:cs="Arial"/>
          <w:b/>
          <w:color w:val="33498A"/>
          <w:kern w:val="24"/>
          <w:sz w:val="28"/>
          <w:szCs w:val="28"/>
        </w:rPr>
      </w:pPr>
      <w:bookmarkStart w:id="21" w:name="_Toc87283323"/>
      <w:bookmarkStart w:id="22" w:name="_Toc117504781"/>
      <w:r w:rsidRPr="004757E1">
        <w:rPr>
          <w:rFonts w:eastAsiaTheme="minorHAnsi" w:cs="Arial"/>
          <w:b/>
          <w:color w:val="33498A"/>
          <w:kern w:val="24"/>
          <w:sz w:val="28"/>
          <w:szCs w:val="28"/>
        </w:rPr>
        <w:t>Glossary</w:t>
      </w:r>
      <w:bookmarkEnd w:id="21"/>
      <w:bookmarkEnd w:id="22"/>
    </w:p>
    <w:p w14:paraId="43B61DF2" w14:textId="1B3DF87C" w:rsidR="00EA7207" w:rsidRPr="004757E1" w:rsidRDefault="00EA7207" w:rsidP="00642250">
      <w:pPr>
        <w:spacing w:line="276" w:lineRule="auto"/>
        <w:jc w:val="both"/>
        <w:rPr>
          <w:rFonts w:cs="Arial"/>
          <w:szCs w:val="24"/>
        </w:rPr>
      </w:pPr>
      <w:r w:rsidRPr="004757E1">
        <w:rPr>
          <w:rFonts w:cs="Arial"/>
          <w:b/>
          <w:szCs w:val="24"/>
        </w:rPr>
        <w:t xml:space="preserve">Intervention Provider (IP) – </w:t>
      </w:r>
      <w:r w:rsidRPr="004757E1">
        <w:rPr>
          <w:rFonts w:cs="Arial"/>
          <w:szCs w:val="24"/>
        </w:rPr>
        <w:t>IPs are ideological and theological specialists. Where individuals have a need for ideological or t</w:t>
      </w:r>
      <w:r w:rsidR="000804D4" w:rsidRPr="004757E1">
        <w:rPr>
          <w:rFonts w:cs="Arial"/>
          <w:szCs w:val="24"/>
        </w:rPr>
        <w:t>heological support or possess a mixed, unclear or</w:t>
      </w:r>
      <w:r w:rsidRPr="004757E1">
        <w:rPr>
          <w:rFonts w:cs="Arial"/>
          <w:szCs w:val="24"/>
        </w:rPr>
        <w:t xml:space="preserve"> unstable ideology, Home Office approved IPs are commissioned to increase theological understanding, challenge extremist ideas or fixated thinking, or to otherwise understand the extent of concerns relating to ideology.</w:t>
      </w:r>
    </w:p>
    <w:p w14:paraId="41F6D054" w14:textId="77777777" w:rsidR="00EA7207" w:rsidRPr="004757E1" w:rsidRDefault="00EA7207" w:rsidP="00642250">
      <w:pPr>
        <w:spacing w:line="276" w:lineRule="auto"/>
        <w:jc w:val="both"/>
        <w:rPr>
          <w:rFonts w:cs="Arial"/>
          <w:b/>
          <w:szCs w:val="24"/>
        </w:rPr>
      </w:pPr>
    </w:p>
    <w:p w14:paraId="0CD7F866" w14:textId="77777777" w:rsidR="00EA7207" w:rsidRPr="004757E1" w:rsidRDefault="00EA7207" w:rsidP="00642250">
      <w:pPr>
        <w:spacing w:line="276" w:lineRule="auto"/>
        <w:jc w:val="both"/>
        <w:rPr>
          <w:rFonts w:cs="Arial"/>
          <w:b/>
          <w:szCs w:val="24"/>
        </w:rPr>
      </w:pPr>
      <w:r w:rsidRPr="004757E1">
        <w:rPr>
          <w:rFonts w:cs="Arial"/>
          <w:b/>
          <w:szCs w:val="24"/>
        </w:rPr>
        <w:t xml:space="preserve">Mixed, unclear or unstable ideology – </w:t>
      </w:r>
      <w:r w:rsidRPr="004757E1">
        <w:rPr>
          <w:rFonts w:cs="Arial"/>
          <w:szCs w:val="24"/>
        </w:rPr>
        <w:t>This category reflects instances where the ideology presented involves a combination of elements from multiple ideologies (mixed), shifts between different ideologies (unstable), or where the individual does not present a coherent ideology yet may still pose a terrorism risk (unclear).</w:t>
      </w:r>
    </w:p>
    <w:p w14:paraId="3672155A" w14:textId="77777777" w:rsidR="00EA7207" w:rsidRPr="004757E1" w:rsidRDefault="00EA7207" w:rsidP="00642250">
      <w:pPr>
        <w:spacing w:line="276" w:lineRule="auto"/>
        <w:jc w:val="both"/>
        <w:rPr>
          <w:rFonts w:cs="Arial"/>
          <w:b/>
          <w:szCs w:val="24"/>
        </w:rPr>
      </w:pPr>
    </w:p>
    <w:p w14:paraId="19B14472" w14:textId="02FFA89C" w:rsidR="00EA7207" w:rsidRPr="004757E1" w:rsidRDefault="00EA7207" w:rsidP="00642250">
      <w:pPr>
        <w:spacing w:line="276" w:lineRule="auto"/>
        <w:jc w:val="both"/>
        <w:rPr>
          <w:rFonts w:cs="Arial"/>
          <w:b/>
          <w:szCs w:val="24"/>
        </w:rPr>
      </w:pPr>
      <w:r w:rsidRPr="004757E1">
        <w:rPr>
          <w:rFonts w:cs="Arial"/>
          <w:b/>
          <w:szCs w:val="24"/>
        </w:rPr>
        <w:t xml:space="preserve">Police-led </w:t>
      </w:r>
      <w:r w:rsidR="004432A1" w:rsidRPr="004757E1">
        <w:rPr>
          <w:rFonts w:cs="Arial"/>
          <w:b/>
          <w:szCs w:val="24"/>
        </w:rPr>
        <w:t>Partnership (PLP)</w:t>
      </w:r>
      <w:r w:rsidRPr="004757E1">
        <w:rPr>
          <w:rFonts w:cs="Arial"/>
          <w:b/>
          <w:szCs w:val="24"/>
        </w:rPr>
        <w:t xml:space="preserve"> – </w:t>
      </w:r>
      <w:r w:rsidR="00526770" w:rsidRPr="004757E1">
        <w:rPr>
          <w:rFonts w:cs="Arial"/>
          <w:szCs w:val="24"/>
        </w:rPr>
        <w:t xml:space="preserve">Police-led </w:t>
      </w:r>
      <w:r w:rsidR="004432A1" w:rsidRPr="004757E1">
        <w:rPr>
          <w:rFonts w:cs="Arial"/>
          <w:szCs w:val="24"/>
        </w:rPr>
        <w:t>Partnership</w:t>
      </w:r>
      <w:r w:rsidR="00526770" w:rsidRPr="004757E1">
        <w:rPr>
          <w:rFonts w:cs="Arial"/>
          <w:szCs w:val="24"/>
        </w:rPr>
        <w:t xml:space="preserve"> covers the management of individuals that are not suitable for PMAP but who have Prevent-related issues requiring support or mitigation. </w:t>
      </w:r>
    </w:p>
    <w:p w14:paraId="0800EF0A" w14:textId="77777777" w:rsidR="00BE4C99" w:rsidRPr="004757E1" w:rsidRDefault="00BE4C99" w:rsidP="00642250">
      <w:pPr>
        <w:spacing w:line="276" w:lineRule="auto"/>
        <w:jc w:val="both"/>
        <w:rPr>
          <w:rFonts w:cs="Arial"/>
          <w:b/>
          <w:szCs w:val="24"/>
        </w:rPr>
      </w:pPr>
    </w:p>
    <w:p w14:paraId="499682E4" w14:textId="1CBE5D9F" w:rsidR="00EA7207" w:rsidRPr="004757E1" w:rsidRDefault="00EA7207" w:rsidP="00642250">
      <w:pPr>
        <w:spacing w:line="276" w:lineRule="auto"/>
        <w:jc w:val="both"/>
        <w:rPr>
          <w:rFonts w:cs="Arial"/>
          <w:b/>
          <w:szCs w:val="24"/>
        </w:rPr>
      </w:pPr>
      <w:r w:rsidRPr="004757E1">
        <w:rPr>
          <w:rFonts w:cs="Arial"/>
          <w:b/>
          <w:szCs w:val="24"/>
        </w:rPr>
        <w:t xml:space="preserve">Prevent Case Management (PCM) – </w:t>
      </w:r>
      <w:r w:rsidRPr="004757E1">
        <w:rPr>
          <w:rFonts w:cs="Arial"/>
          <w:szCs w:val="24"/>
        </w:rPr>
        <w:t xml:space="preserve">Where a </w:t>
      </w:r>
      <w:r w:rsidR="001E332A">
        <w:rPr>
          <w:rFonts w:cs="Arial"/>
          <w:szCs w:val="24"/>
        </w:rPr>
        <w:t>susceptible</w:t>
      </w:r>
      <w:r w:rsidRPr="004757E1">
        <w:rPr>
          <w:rFonts w:cs="Arial"/>
          <w:szCs w:val="24"/>
        </w:rPr>
        <w:t xml:space="preserve"> individual is referred to Prevent and identified as requiring support, this is provided via PCM, which involves either a Prevent Multi-Agency Panel (PMAP) or</w:t>
      </w:r>
      <w:r w:rsidR="004432A1" w:rsidRPr="004757E1">
        <w:rPr>
          <w:rFonts w:cs="Arial"/>
          <w:szCs w:val="24"/>
        </w:rPr>
        <w:t xml:space="preserve"> Police-led Partnership (PLP)</w:t>
      </w:r>
      <w:r w:rsidRPr="004757E1">
        <w:rPr>
          <w:rFonts w:cs="Arial"/>
          <w:szCs w:val="24"/>
        </w:rPr>
        <w:t>.</w:t>
      </w:r>
      <w:r w:rsidRPr="004757E1">
        <w:rPr>
          <w:rFonts w:cs="Arial"/>
          <w:b/>
          <w:szCs w:val="24"/>
        </w:rPr>
        <w:t xml:space="preserve">  </w:t>
      </w:r>
    </w:p>
    <w:p w14:paraId="3FE52D1F" w14:textId="5DDDD988" w:rsidR="00EA7207" w:rsidRPr="004757E1" w:rsidRDefault="00EA7207" w:rsidP="00642250">
      <w:pPr>
        <w:spacing w:line="276" w:lineRule="auto"/>
        <w:jc w:val="both"/>
        <w:rPr>
          <w:rFonts w:cs="Arial"/>
          <w:b/>
          <w:szCs w:val="24"/>
        </w:rPr>
      </w:pPr>
    </w:p>
    <w:p w14:paraId="564DDD6D" w14:textId="3BEA1249" w:rsidR="008F1E50" w:rsidRPr="004757E1" w:rsidRDefault="008F1E50" w:rsidP="00642250">
      <w:pPr>
        <w:spacing w:line="276" w:lineRule="auto"/>
        <w:jc w:val="both"/>
        <w:rPr>
          <w:rFonts w:cs="Arial"/>
          <w:szCs w:val="24"/>
        </w:rPr>
      </w:pPr>
      <w:r w:rsidRPr="004757E1">
        <w:rPr>
          <w:rFonts w:cs="Arial"/>
          <w:b/>
          <w:szCs w:val="24"/>
        </w:rPr>
        <w:t>Prevent Multi-Agency Panel</w:t>
      </w:r>
      <w:r w:rsidR="00EA7207" w:rsidRPr="004757E1">
        <w:rPr>
          <w:rFonts w:cs="Arial"/>
          <w:b/>
          <w:szCs w:val="24"/>
        </w:rPr>
        <w:t xml:space="preserve"> (PMAP)</w:t>
      </w:r>
      <w:r w:rsidRPr="004757E1">
        <w:rPr>
          <w:rFonts w:cs="Arial"/>
          <w:b/>
          <w:szCs w:val="24"/>
        </w:rPr>
        <w:t xml:space="preserve"> – </w:t>
      </w:r>
      <w:r w:rsidR="00EA7207" w:rsidRPr="004757E1">
        <w:rPr>
          <w:rFonts w:cs="Arial"/>
          <w:szCs w:val="24"/>
        </w:rPr>
        <w:t>PMAP is a process which focuses on providing support at an early stage to peop</w:t>
      </w:r>
      <w:r w:rsidR="001E332A">
        <w:rPr>
          <w:rFonts w:cs="Arial"/>
          <w:szCs w:val="24"/>
        </w:rPr>
        <w:t>le who are identified as being susceptible</w:t>
      </w:r>
      <w:r w:rsidR="00EA7207" w:rsidRPr="004757E1">
        <w:rPr>
          <w:rFonts w:cs="Arial"/>
          <w:szCs w:val="24"/>
        </w:rPr>
        <w:t xml:space="preserve"> to being radicalised or drawn into terrorism. PMAP uses a multi-agency approach to identify individuals at risk, assess the nature and extent of that risk, and develop the most appropriate support plan for the individuals concerned. </w:t>
      </w:r>
    </w:p>
    <w:p w14:paraId="7B91F178" w14:textId="5B3EED33" w:rsidR="008F1E50" w:rsidRDefault="008F1E50" w:rsidP="00642250">
      <w:pPr>
        <w:spacing w:line="276" w:lineRule="auto"/>
        <w:jc w:val="both"/>
        <w:rPr>
          <w:rFonts w:cs="Arial"/>
          <w:b/>
          <w:szCs w:val="24"/>
        </w:rPr>
      </w:pPr>
    </w:p>
    <w:p w14:paraId="16F539B4" w14:textId="1D5BC4F8" w:rsidR="00CD249D" w:rsidRPr="004757E1" w:rsidRDefault="00CD249D" w:rsidP="00642250">
      <w:pPr>
        <w:spacing w:line="276" w:lineRule="auto"/>
        <w:jc w:val="both"/>
        <w:rPr>
          <w:rFonts w:cs="Arial"/>
          <w:b/>
          <w:szCs w:val="24"/>
        </w:rPr>
      </w:pPr>
      <w:r>
        <w:rPr>
          <w:rFonts w:cs="Arial"/>
          <w:b/>
          <w:szCs w:val="24"/>
        </w:rPr>
        <w:t>Prevent Professional Concerns (PPC) Panel –</w:t>
      </w:r>
      <w:r>
        <w:rPr>
          <w:rFonts w:cs="Arial"/>
          <w:szCs w:val="24"/>
        </w:rPr>
        <w:t xml:space="preserve"> PPC Panel is the previous term for PMAP. The PMAP process replaced PPC Panels in 2021. </w:t>
      </w:r>
    </w:p>
    <w:sectPr w:rsidR="00CD249D" w:rsidRPr="004757E1" w:rsidSect="00E01BC0">
      <w:headerReference w:type="even" r:id="rId49"/>
      <w:headerReference w:type="default" r:id="rId50"/>
      <w:footerReference w:type="even" r:id="rId51"/>
      <w:footerReference w:type="default" r:id="rId52"/>
      <w:headerReference w:type="first" r:id="rId53"/>
      <w:footerReference w:type="first" r:id="rId54"/>
      <w:pgSz w:w="11906" w:h="16838" w:code="9"/>
      <w:pgMar w:top="1406" w:right="1077" w:bottom="1406" w:left="1077"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DC868" w14:textId="77777777" w:rsidR="004E126F" w:rsidRDefault="004E126F" w:rsidP="00801674">
      <w:r>
        <w:separator/>
      </w:r>
    </w:p>
  </w:endnote>
  <w:endnote w:type="continuationSeparator" w:id="0">
    <w:p w14:paraId="42977CC2" w14:textId="77777777" w:rsidR="004E126F" w:rsidRDefault="004E126F" w:rsidP="0080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FF095" w14:textId="10C97538" w:rsidR="004E126F" w:rsidRDefault="004E126F">
    <w:pPr>
      <w:pStyle w:val="Footer"/>
    </w:pPr>
  </w:p>
  <w:p w14:paraId="1BA297A0" w14:textId="057578EC" w:rsidR="004E126F" w:rsidRDefault="004E126F" w:rsidP="00253352">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6E8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532499"/>
      <w:docPartObj>
        <w:docPartGallery w:val="Page Numbers (Bottom of Page)"/>
        <w:docPartUnique/>
      </w:docPartObj>
    </w:sdtPr>
    <w:sdtEndPr>
      <w:rPr>
        <w:noProof/>
      </w:rPr>
    </w:sdtEndPr>
    <w:sdtContent>
      <w:p w14:paraId="41486594" w14:textId="37AC4DDE" w:rsidR="00E01BC0" w:rsidRDefault="00E01BC0">
        <w:pPr>
          <w:pStyle w:val="Footer"/>
          <w:jc w:val="right"/>
        </w:pPr>
        <w:r>
          <w:fldChar w:fldCharType="begin"/>
        </w:r>
        <w:r>
          <w:instrText xml:space="preserve"> PAGE   \* MERGEFORMAT </w:instrText>
        </w:r>
        <w:r>
          <w:fldChar w:fldCharType="separate"/>
        </w:r>
        <w:r w:rsidR="005B6E8A">
          <w:rPr>
            <w:noProof/>
          </w:rPr>
          <w:t>5</w:t>
        </w:r>
        <w:r>
          <w:rPr>
            <w:noProof/>
          </w:rPr>
          <w:fldChar w:fldCharType="end"/>
        </w:r>
      </w:p>
    </w:sdtContent>
  </w:sdt>
  <w:p w14:paraId="3B34D382" w14:textId="551C6FA3" w:rsidR="004E126F" w:rsidRDefault="004E126F" w:rsidP="00253352">
    <w:pPr>
      <w:pStyle w:val="Footer"/>
      <w:jc w:val="center"/>
      <w:rPr>
        <w:rFonts w:cs="Arial"/>
        <w:szCs w:val="24"/>
      </w:rPr>
    </w:pPr>
  </w:p>
  <w:p w14:paraId="3EF39AA7" w14:textId="10B9F338" w:rsidR="00E01BC0" w:rsidRPr="00E428CB" w:rsidRDefault="00E01BC0" w:rsidP="00E01BC0">
    <w:pPr>
      <w:pStyle w:val="Footer"/>
      <w:jc w:val="center"/>
      <w:rPr>
        <w:rFonts w:cs="Arial"/>
        <w:szCs w:val="24"/>
      </w:rPr>
    </w:pPr>
    <w:r>
      <w:rPr>
        <w:rFonts w:cs="Arial"/>
        <w:szCs w:val="24"/>
      </w:rPr>
      <w:fldChar w:fldCharType="begin"/>
    </w:r>
    <w:r>
      <w:rPr>
        <w:rFonts w:cs="Arial"/>
        <w:szCs w:val="24"/>
      </w:rPr>
      <w:instrText xml:space="preserve"> DOCPROPERTY ClassificationMarking \* MERGEFORMAT </w:instrText>
    </w:r>
    <w:r>
      <w:rPr>
        <w:rFonts w:cs="Arial"/>
        <w:szCs w:val="24"/>
      </w:rPr>
      <w:fldChar w:fldCharType="separate"/>
    </w:r>
    <w:r w:rsidR="005B6E8A" w:rsidRPr="005B6E8A">
      <w:rPr>
        <w:rFonts w:ascii="Times New Roman" w:hAnsi="Times New Roman" w:cs="Times New Roman"/>
        <w:b/>
        <w:color w:val="FF0000"/>
        <w:szCs w:val="24"/>
      </w:rPr>
      <w:t>OFFICIAL</w:t>
    </w:r>
    <w:r>
      <w:rPr>
        <w:rFonts w:cs="Arial"/>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065443"/>
      <w:docPartObj>
        <w:docPartGallery w:val="Page Numbers (Bottom of Page)"/>
        <w:docPartUnique/>
      </w:docPartObj>
    </w:sdtPr>
    <w:sdtEndPr>
      <w:rPr>
        <w:noProof/>
      </w:rPr>
    </w:sdtEndPr>
    <w:sdtContent>
      <w:p w14:paraId="04D030C5" w14:textId="066537D5" w:rsidR="00E01BC0" w:rsidRDefault="00E01BC0">
        <w:pPr>
          <w:pStyle w:val="Footer"/>
          <w:jc w:val="right"/>
        </w:pPr>
        <w:r>
          <w:fldChar w:fldCharType="begin"/>
        </w:r>
        <w:r>
          <w:instrText xml:space="preserve"> PAGE   \* MERGEFORMAT </w:instrText>
        </w:r>
        <w:r>
          <w:fldChar w:fldCharType="separate"/>
        </w:r>
        <w:r w:rsidR="005B6E8A">
          <w:rPr>
            <w:noProof/>
          </w:rPr>
          <w:t>1</w:t>
        </w:r>
        <w:r>
          <w:rPr>
            <w:noProof/>
          </w:rPr>
          <w:fldChar w:fldCharType="end"/>
        </w:r>
      </w:p>
    </w:sdtContent>
  </w:sdt>
  <w:p w14:paraId="27D905E0" w14:textId="03804F81" w:rsidR="004E126F" w:rsidRDefault="004E126F" w:rsidP="00253352">
    <w:pPr>
      <w:pStyle w:val="Footer"/>
      <w:jc w:val="center"/>
      <w:rPr>
        <w:rFonts w:ascii="Segoe UI" w:hAnsi="Segoe UI" w:cs="Segoe UI"/>
        <w:sz w:val="22"/>
      </w:rPr>
    </w:pPr>
  </w:p>
  <w:p w14:paraId="6C76A72E" w14:textId="54D54AEB" w:rsidR="00E01BC0" w:rsidRPr="00716FD3" w:rsidRDefault="00E01BC0" w:rsidP="00E01BC0">
    <w:pPr>
      <w:pStyle w:val="Footer"/>
      <w:jc w:val="center"/>
      <w:rPr>
        <w:rFonts w:ascii="Segoe UI" w:hAnsi="Segoe UI" w:cs="Segoe UI"/>
        <w:sz w:val="22"/>
      </w:rPr>
    </w:pPr>
    <w:r>
      <w:rPr>
        <w:rFonts w:ascii="Segoe UI" w:hAnsi="Segoe UI" w:cs="Segoe UI"/>
        <w:sz w:val="22"/>
      </w:rPr>
      <w:fldChar w:fldCharType="begin"/>
    </w:r>
    <w:r>
      <w:rPr>
        <w:rFonts w:ascii="Segoe UI" w:hAnsi="Segoe UI" w:cs="Segoe UI"/>
        <w:sz w:val="22"/>
      </w:rPr>
      <w:instrText xml:space="preserve"> DOCPROPERTY ClassificationMarking \* MERGEFORMAT </w:instrText>
    </w:r>
    <w:r>
      <w:rPr>
        <w:rFonts w:ascii="Segoe UI" w:hAnsi="Segoe UI" w:cs="Segoe UI"/>
        <w:sz w:val="22"/>
      </w:rPr>
      <w:fldChar w:fldCharType="separate"/>
    </w:r>
    <w:r w:rsidR="005B6E8A" w:rsidRPr="005B6E8A">
      <w:rPr>
        <w:rFonts w:ascii="Times New Roman" w:hAnsi="Times New Roman" w:cs="Times New Roman"/>
        <w:b/>
        <w:color w:val="FF0000"/>
      </w:rPr>
      <w:t>OFFICIAL</w:t>
    </w:r>
    <w:r>
      <w:rPr>
        <w:rFonts w:ascii="Segoe UI" w:hAnsi="Segoe UI" w:cs="Segoe U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C7662" w14:textId="77777777" w:rsidR="004E126F" w:rsidRDefault="004E126F" w:rsidP="00801674">
      <w:r>
        <w:separator/>
      </w:r>
    </w:p>
  </w:footnote>
  <w:footnote w:type="continuationSeparator" w:id="0">
    <w:p w14:paraId="497B25B9" w14:textId="77777777" w:rsidR="004E126F" w:rsidRDefault="004E126F" w:rsidP="00801674">
      <w:r>
        <w:continuationSeparator/>
      </w:r>
    </w:p>
  </w:footnote>
  <w:footnote w:id="1">
    <w:p w14:paraId="57E44603" w14:textId="5ACE5407" w:rsidR="007F0D11" w:rsidRDefault="007F0D11" w:rsidP="007F0D11">
      <w:pPr>
        <w:pStyle w:val="FootnoteText"/>
        <w:jc w:val="both"/>
      </w:pPr>
      <w:r>
        <w:rPr>
          <w:rStyle w:val="FootnoteReference"/>
        </w:rPr>
        <w:footnoteRef/>
      </w:r>
      <w:r>
        <w:t xml:space="preserve"> </w:t>
      </w:r>
      <w:r w:rsidRPr="007F0D11">
        <w:rPr>
          <w:rStyle w:val="cf01"/>
          <w:rFonts w:ascii="Arial" w:hAnsi="Arial" w:cs="Arial"/>
        </w:rPr>
        <w:t>The Home Office have updated their terminology in relation to this category as reflected in the Prevent referral data they have published this year. Police Scotland will consider similarly amending the terminology they use in this regard before next year's publication of referral data for Scotland.</w:t>
      </w:r>
    </w:p>
  </w:footnote>
  <w:footnote w:id="2">
    <w:p w14:paraId="42F050FD" w14:textId="29141E7E" w:rsidR="004E126F" w:rsidRPr="004757E1" w:rsidRDefault="004E126F" w:rsidP="00C83594">
      <w:pPr>
        <w:pStyle w:val="FootnoteText"/>
        <w:jc w:val="both"/>
        <w:rPr>
          <w:rFonts w:cs="Arial"/>
          <w:color w:val="0563C1" w:themeColor="hyperlink"/>
          <w:u w:val="single"/>
        </w:rPr>
      </w:pPr>
      <w:r w:rsidRPr="004757E1">
        <w:rPr>
          <w:rStyle w:val="FootnoteReference"/>
          <w:rFonts w:cs="Arial"/>
        </w:rPr>
        <w:footnoteRef/>
      </w:r>
      <w:r w:rsidRPr="004757E1">
        <w:rPr>
          <w:rFonts w:cs="Arial"/>
        </w:rPr>
        <w:t xml:space="preserve"> </w:t>
      </w:r>
      <w:hyperlink r:id="rId1" w:history="1">
        <w:r w:rsidRPr="004757E1">
          <w:rPr>
            <w:rStyle w:val="Hyperlink"/>
            <w:rFonts w:cs="Arial"/>
          </w:rPr>
          <w:t>Prevent duty guidance for Scotland</w:t>
        </w:r>
      </w:hyperlink>
    </w:p>
  </w:footnote>
  <w:footnote w:id="3">
    <w:p w14:paraId="2DCCEFA0" w14:textId="59F21935" w:rsidR="004E126F" w:rsidRPr="004757E1" w:rsidRDefault="004E126F" w:rsidP="00C83594">
      <w:pPr>
        <w:pStyle w:val="FootnoteText"/>
        <w:jc w:val="both"/>
        <w:rPr>
          <w:rFonts w:cs="Arial"/>
        </w:rPr>
      </w:pPr>
      <w:r w:rsidRPr="004757E1">
        <w:rPr>
          <w:rStyle w:val="FootnoteReference"/>
          <w:rFonts w:cs="Arial"/>
        </w:rPr>
        <w:footnoteRef/>
      </w:r>
      <w:r w:rsidRPr="004757E1">
        <w:rPr>
          <w:rFonts w:cs="Arial"/>
        </w:rPr>
        <w:t xml:space="preserve"> </w:t>
      </w:r>
      <w:hyperlink r:id="rId2" w:history="1">
        <w:r w:rsidRPr="004757E1">
          <w:rPr>
            <w:rStyle w:val="Hyperlink"/>
            <w:rFonts w:cs="Arial"/>
          </w:rPr>
          <w:t>Prevent Multi-Agency Panel Duty Guidance</w:t>
        </w:r>
      </w:hyperlink>
    </w:p>
  </w:footnote>
  <w:footnote w:id="4">
    <w:p w14:paraId="35AF1FE7" w14:textId="3D1035DB" w:rsidR="004E126F" w:rsidRPr="004757E1" w:rsidRDefault="004E126F" w:rsidP="004478A9">
      <w:pPr>
        <w:pStyle w:val="FootnoteText"/>
        <w:jc w:val="both"/>
        <w:rPr>
          <w:rFonts w:cs="Arial"/>
        </w:rPr>
      </w:pPr>
      <w:r w:rsidRPr="004757E1">
        <w:rPr>
          <w:rStyle w:val="FootnoteReference"/>
          <w:rFonts w:cs="Arial"/>
        </w:rPr>
        <w:footnoteRef/>
      </w:r>
      <w:r w:rsidRPr="004757E1">
        <w:rPr>
          <w:rFonts w:cs="Arial"/>
        </w:rPr>
        <w:t xml:space="preserve"> Previously known as Prevent Professional Concerns (PPC) Panels.</w:t>
      </w:r>
    </w:p>
  </w:footnote>
  <w:footnote w:id="5">
    <w:p w14:paraId="1C88CBF8" w14:textId="2A47AD8E" w:rsidR="009418A5" w:rsidRPr="009418A5" w:rsidRDefault="009418A5" w:rsidP="009418A5">
      <w:pPr>
        <w:rPr>
          <w:rFonts w:cs="Arial"/>
        </w:rPr>
      </w:pPr>
      <w:r w:rsidRPr="009418A5">
        <w:rPr>
          <w:rStyle w:val="FootnoteReference"/>
          <w:rFonts w:cs="Arial"/>
          <w:sz w:val="20"/>
          <w:szCs w:val="20"/>
        </w:rPr>
        <w:footnoteRef/>
      </w:r>
      <w:r w:rsidRPr="009418A5">
        <w:rPr>
          <w:rStyle w:val="FootnoteReference"/>
          <w:rFonts w:cs="Arial"/>
          <w:sz w:val="20"/>
          <w:szCs w:val="20"/>
        </w:rPr>
        <w:t xml:space="preserve"> </w:t>
      </w:r>
      <w:r w:rsidRPr="00C0485C">
        <w:rPr>
          <w:rFonts w:cs="Arial"/>
          <w:sz w:val="20"/>
        </w:rPr>
        <w:t xml:space="preserve">The term ‘child’ or ‘children’ refers to persons who have not yet attained the age of 18 years as stated in section 97(1) of the 2014 Act </w:t>
      </w:r>
      <w:hyperlink r:id="rId3" w:history="1">
        <w:r>
          <w:rPr>
            <w:rStyle w:val="Hyperlink"/>
            <w:rFonts w:cs="Arial"/>
            <w:sz w:val="20"/>
          </w:rPr>
          <w:t>Scottish Government, Publication - Advice and Guidance</w:t>
        </w:r>
      </w:hyperlink>
      <w:r>
        <w:rPr>
          <w:rFonts w:cs="Arial"/>
          <w:sz w:val="20"/>
        </w:rPr>
        <w:t xml:space="preserve"> (</w:t>
      </w:r>
      <w:r w:rsidRPr="00C0485C">
        <w:rPr>
          <w:rFonts w:cs="Arial"/>
          <w:sz w:val="20"/>
        </w:rPr>
        <w:t>Published 14 December 2016</w:t>
      </w:r>
      <w:r>
        <w:rPr>
          <w:rFonts w:cs="Arial"/>
          <w:sz w:val="20"/>
        </w:rPr>
        <w:t>)</w:t>
      </w:r>
      <w:r w:rsidRPr="009418A5">
        <w:rPr>
          <w:sz w:val="20"/>
        </w:rPr>
        <w:t xml:space="preserve"> </w:t>
      </w:r>
    </w:p>
  </w:footnote>
  <w:footnote w:id="6">
    <w:p w14:paraId="03CD1A0E" w14:textId="40FD1FCA" w:rsidR="004E126F" w:rsidRPr="004757E1" w:rsidRDefault="004E126F" w:rsidP="004478A9">
      <w:pPr>
        <w:pStyle w:val="FootnoteText"/>
        <w:jc w:val="both"/>
        <w:rPr>
          <w:rFonts w:cs="Arial"/>
        </w:rPr>
      </w:pPr>
      <w:r w:rsidRPr="004757E1">
        <w:rPr>
          <w:rStyle w:val="FootnoteReference"/>
          <w:rFonts w:cs="Arial"/>
        </w:rPr>
        <w:footnoteRef/>
      </w:r>
      <w:r w:rsidRPr="004757E1">
        <w:rPr>
          <w:rFonts w:cs="Arial"/>
        </w:rPr>
        <w:t xml:space="preserve"> Police-led Partnership (PLP) covers the management of individuals that are not suitable for PMAP but who have Prevent-related issues requiring support or mitigation.</w:t>
      </w:r>
    </w:p>
  </w:footnote>
  <w:footnote w:id="7">
    <w:p w14:paraId="227C34C4" w14:textId="0A140266" w:rsidR="00301909" w:rsidRDefault="00301909">
      <w:pPr>
        <w:pStyle w:val="FootnoteText"/>
      </w:pPr>
      <w:r>
        <w:rPr>
          <w:rStyle w:val="FootnoteReference"/>
        </w:rPr>
        <w:footnoteRef/>
      </w:r>
      <w:r>
        <w:t xml:space="preserve"> </w:t>
      </w:r>
      <w:hyperlink r:id="rId4" w:history="1">
        <w:r>
          <w:rPr>
            <w:rStyle w:val="Hyperlink"/>
          </w:rPr>
          <w:t>Police Scotland Prevent Referral Data, April 2019 to March 2020</w:t>
        </w:r>
      </w:hyperlink>
      <w:r>
        <w:t xml:space="preserve"> </w:t>
      </w:r>
    </w:p>
    <w:p w14:paraId="3CACBDE0" w14:textId="77777777" w:rsidR="00301909" w:rsidRDefault="00301909">
      <w:pPr>
        <w:pStyle w:val="FootnoteText"/>
      </w:pPr>
    </w:p>
  </w:footnote>
  <w:footnote w:id="8">
    <w:p w14:paraId="40D4AF3A" w14:textId="0C892269" w:rsidR="009A0823" w:rsidRDefault="009A0823">
      <w:pPr>
        <w:pStyle w:val="FootnoteText"/>
      </w:pPr>
      <w:r>
        <w:rPr>
          <w:rStyle w:val="FootnoteReference"/>
        </w:rPr>
        <w:footnoteRef/>
      </w:r>
      <w:r>
        <w:t xml:space="preserve"> </w:t>
      </w:r>
      <w:hyperlink r:id="rId5" w:history="1">
        <w:r>
          <w:rPr>
            <w:rStyle w:val="Hyperlink"/>
          </w:rPr>
          <w:t>Police Scotland Prevent Referral Data, April 2021 to March 2021</w:t>
        </w:r>
      </w:hyperlink>
      <w:r>
        <w:t xml:space="preserve"> </w:t>
      </w:r>
    </w:p>
  </w:footnote>
  <w:footnote w:id="9">
    <w:p w14:paraId="0A52BF33" w14:textId="411F3964" w:rsidR="004E126F" w:rsidRPr="004757E1" w:rsidRDefault="004E126F">
      <w:pPr>
        <w:pStyle w:val="FootnoteText"/>
        <w:rPr>
          <w:rFonts w:cs="Arial"/>
        </w:rPr>
      </w:pPr>
      <w:r w:rsidRPr="004757E1">
        <w:rPr>
          <w:rStyle w:val="FootnoteReference"/>
          <w:rFonts w:cs="Arial"/>
        </w:rPr>
        <w:footnoteRef/>
      </w:r>
      <w:r w:rsidRPr="004757E1">
        <w:rPr>
          <w:rFonts w:cs="Arial"/>
        </w:rPr>
        <w:t xml:space="preserve"> Percentages do not total 100 due to rounding.</w:t>
      </w:r>
    </w:p>
  </w:footnote>
  <w:footnote w:id="10">
    <w:p w14:paraId="01EC396E" w14:textId="595845B6" w:rsidR="004E126F" w:rsidRPr="004757E1" w:rsidRDefault="004E126F">
      <w:pPr>
        <w:pStyle w:val="FootnoteText"/>
        <w:rPr>
          <w:rFonts w:cs="Arial"/>
        </w:rPr>
      </w:pPr>
      <w:r w:rsidRPr="004757E1">
        <w:rPr>
          <w:rStyle w:val="FootnoteReference"/>
          <w:rFonts w:cs="Arial"/>
        </w:rPr>
        <w:footnoteRef/>
      </w:r>
      <w:r w:rsidRPr="004757E1">
        <w:rPr>
          <w:rFonts w:cs="Arial"/>
        </w:rPr>
        <w:t xml:space="preserve"> </w:t>
      </w:r>
      <w:hyperlink r:id="rId6" w:history="1">
        <w:r w:rsidRPr="004757E1">
          <w:rPr>
            <w:rStyle w:val="Hyperlink"/>
            <w:rFonts w:cs="Arial"/>
          </w:rPr>
          <w:t>Police Scotland Prevent Referral Data, Scotland, April 2020 to March 2021</w:t>
        </w:r>
      </w:hyperlink>
    </w:p>
  </w:footnote>
  <w:footnote w:id="11">
    <w:p w14:paraId="2B626D76" w14:textId="77777777" w:rsidR="007C25BB" w:rsidRPr="004757E1" w:rsidRDefault="007C25BB" w:rsidP="007C25BB">
      <w:pPr>
        <w:pStyle w:val="FootnoteText"/>
        <w:rPr>
          <w:rFonts w:cs="Arial"/>
        </w:rPr>
      </w:pPr>
      <w:r w:rsidRPr="004757E1">
        <w:rPr>
          <w:rStyle w:val="FootnoteReference"/>
          <w:rFonts w:cs="Arial"/>
        </w:rPr>
        <w:footnoteRef/>
      </w:r>
      <w:r w:rsidRPr="004757E1">
        <w:rPr>
          <w:rFonts w:cs="Arial"/>
        </w:rPr>
        <w:t xml:space="preserve"> Percentages do not total 100 due to rounding.</w:t>
      </w:r>
    </w:p>
  </w:footnote>
  <w:footnote w:id="12">
    <w:p w14:paraId="5F05C070" w14:textId="4E1DB467" w:rsidR="004E126F" w:rsidRPr="004757E1" w:rsidRDefault="004E126F" w:rsidP="00A0477C">
      <w:pPr>
        <w:pStyle w:val="FootnoteText"/>
        <w:jc w:val="both"/>
        <w:rPr>
          <w:rFonts w:cs="Arial"/>
        </w:rPr>
      </w:pPr>
      <w:r w:rsidRPr="004757E1">
        <w:rPr>
          <w:rStyle w:val="FootnoteReference"/>
          <w:rFonts w:cs="Arial"/>
        </w:rPr>
        <w:footnoteRef/>
      </w:r>
      <w:r w:rsidRPr="004757E1">
        <w:rPr>
          <w:rFonts w:cs="Arial"/>
        </w:rPr>
        <w:t xml:space="preserve"> Police Scotland uses three main operational regions: East, West and North. The North of Scotland region covers: Aberdeen, Aberdeenshire, Angus, Dundee, Highland, Moray, the Orkney Islands, Perth and Kinross, the Shetland Islands and the Western Isles. The West region covers: Argyll and Bute, Dumfries and Galloway, East Ayrshire, East Dunbartonshire, East Renfrewshire, Glasgow City, Inverclyde, North Ayrshire, North Lanarkshire, Renfrewshire, South Ayrshire, South Lanarkshire, West Dunbartonshire. The East region covers: Clackmannanshire, East Lothian, Edinburgh City, Falkirk, Fife, Midlothian, Scottish Borders, Stirling and West Lothian.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8BCD" w14:textId="753F19B0" w:rsidR="004E126F" w:rsidRDefault="004E126F" w:rsidP="00253352">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6E8A">
      <w:rPr>
        <w:rFonts w:ascii="Times New Roman" w:hAnsi="Times New Roman" w:cs="Times New Roman"/>
        <w:b/>
        <w:color w:val="FF0000"/>
      </w:rPr>
      <w:t>OFFICIAL</w:t>
    </w:r>
    <w:r>
      <w:rPr>
        <w:rFonts w:ascii="Times New Roman" w:hAnsi="Times New Roman" w:cs="Times New Roman"/>
        <w:b/>
        <w:color w:val="FF0000"/>
      </w:rPr>
      <w:fldChar w:fldCharType="end"/>
    </w:r>
  </w:p>
  <w:p w14:paraId="626E60C6" w14:textId="77777777" w:rsidR="004E126F" w:rsidRDefault="004E1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0E214" w14:textId="615EE59C" w:rsidR="004E126F" w:rsidRDefault="004E126F" w:rsidP="00253352">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6E8A">
      <w:rPr>
        <w:rFonts w:ascii="Times New Roman" w:hAnsi="Times New Roman" w:cs="Times New Roman"/>
        <w:b/>
        <w:color w:val="FF0000"/>
      </w:rPr>
      <w:t>OFFICIAL</w:t>
    </w:r>
    <w:r>
      <w:rPr>
        <w:rFonts w:ascii="Times New Roman" w:hAnsi="Times New Roman" w:cs="Times New Roman"/>
        <w:b/>
        <w:color w:val="FF0000"/>
      </w:rPr>
      <w:fldChar w:fldCharType="end"/>
    </w:r>
  </w:p>
  <w:p w14:paraId="021F5FC1" w14:textId="77777777" w:rsidR="004E126F" w:rsidRDefault="004E12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D1DDA" w14:textId="7829EF4B" w:rsidR="004E126F" w:rsidRDefault="004E126F" w:rsidP="00253352">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6E8A">
      <w:rPr>
        <w:rFonts w:ascii="Times New Roman" w:hAnsi="Times New Roman" w:cs="Times New Roman"/>
        <w:b/>
        <w:color w:val="FF0000"/>
      </w:rPr>
      <w:t>OFFICIAL</w:t>
    </w:r>
    <w:r>
      <w:rPr>
        <w:rFonts w:ascii="Times New Roman" w:hAnsi="Times New Roman" w:cs="Times New Roman"/>
        <w:b/>
        <w:color w:val="FF0000"/>
      </w:rPr>
      <w:fldChar w:fldCharType="end"/>
    </w:r>
  </w:p>
  <w:p w14:paraId="551AC56A" w14:textId="77777777" w:rsidR="004E126F" w:rsidRDefault="004E1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B03FAF"/>
    <w:multiLevelType w:val="hybridMultilevel"/>
    <w:tmpl w:val="B90228DA"/>
    <w:lvl w:ilvl="0" w:tplc="CA0482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B4524"/>
    <w:multiLevelType w:val="multilevel"/>
    <w:tmpl w:val="23D889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6312AE4"/>
    <w:multiLevelType w:val="hybridMultilevel"/>
    <w:tmpl w:val="E3B07EB2"/>
    <w:lvl w:ilvl="0" w:tplc="ED6044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4CBA"/>
    <w:multiLevelType w:val="hybridMultilevel"/>
    <w:tmpl w:val="9BAE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8353C"/>
    <w:multiLevelType w:val="hybridMultilevel"/>
    <w:tmpl w:val="414C5726"/>
    <w:lvl w:ilvl="0" w:tplc="D3D048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D766F"/>
    <w:multiLevelType w:val="hybridMultilevel"/>
    <w:tmpl w:val="C2BE9E5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16850FA4"/>
    <w:multiLevelType w:val="multilevel"/>
    <w:tmpl w:val="57C6D70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897E4E"/>
    <w:multiLevelType w:val="hybridMultilevel"/>
    <w:tmpl w:val="725E0F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202F55C5"/>
    <w:multiLevelType w:val="hybridMultilevel"/>
    <w:tmpl w:val="7270C8AE"/>
    <w:lvl w:ilvl="0" w:tplc="CA0482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06A3C"/>
    <w:multiLevelType w:val="hybridMultilevel"/>
    <w:tmpl w:val="5F7A3184"/>
    <w:lvl w:ilvl="0" w:tplc="643EF7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86F50"/>
    <w:multiLevelType w:val="multilevel"/>
    <w:tmpl w:val="23D889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F325341"/>
    <w:multiLevelType w:val="hybridMultilevel"/>
    <w:tmpl w:val="462C5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E02ED"/>
    <w:multiLevelType w:val="hybridMultilevel"/>
    <w:tmpl w:val="D5CE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A49B4"/>
    <w:multiLevelType w:val="hybridMultilevel"/>
    <w:tmpl w:val="AAB8C9D0"/>
    <w:lvl w:ilvl="0" w:tplc="CA0482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D299F"/>
    <w:multiLevelType w:val="hybridMultilevel"/>
    <w:tmpl w:val="D53E5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7201A3"/>
    <w:multiLevelType w:val="multilevel"/>
    <w:tmpl w:val="23D889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E6C5049"/>
    <w:multiLevelType w:val="hybridMultilevel"/>
    <w:tmpl w:val="744299F4"/>
    <w:lvl w:ilvl="0" w:tplc="CA0482D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010AF"/>
    <w:multiLevelType w:val="multilevel"/>
    <w:tmpl w:val="23D889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5735CBA"/>
    <w:multiLevelType w:val="multilevel"/>
    <w:tmpl w:val="23D889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8D949AB"/>
    <w:multiLevelType w:val="hybridMultilevel"/>
    <w:tmpl w:val="F1AE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90F94"/>
    <w:multiLevelType w:val="hybridMultilevel"/>
    <w:tmpl w:val="A9E651E6"/>
    <w:lvl w:ilvl="0" w:tplc="DBA6EFC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3" w15:restartNumberingAfterBreak="0">
    <w:nsid w:val="65EA20A3"/>
    <w:multiLevelType w:val="hybridMultilevel"/>
    <w:tmpl w:val="5574D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9D6043"/>
    <w:multiLevelType w:val="hybridMultilevel"/>
    <w:tmpl w:val="87DE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64FB1"/>
    <w:multiLevelType w:val="hybridMultilevel"/>
    <w:tmpl w:val="8F38D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DEF3C2E"/>
    <w:multiLevelType w:val="hybridMultilevel"/>
    <w:tmpl w:val="6AE2C2D4"/>
    <w:lvl w:ilvl="0" w:tplc="CB2A927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7802F3D"/>
    <w:multiLevelType w:val="hybridMultilevel"/>
    <w:tmpl w:val="E8DCF458"/>
    <w:lvl w:ilvl="0" w:tplc="CA0482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D57304"/>
    <w:multiLevelType w:val="hybridMultilevel"/>
    <w:tmpl w:val="0986BF64"/>
    <w:lvl w:ilvl="0" w:tplc="CA0482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431212"/>
    <w:multiLevelType w:val="hybridMultilevel"/>
    <w:tmpl w:val="AD08914A"/>
    <w:lvl w:ilvl="0" w:tplc="5E6A9FFA">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16D81"/>
    <w:multiLevelType w:val="hybridMultilevel"/>
    <w:tmpl w:val="7146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0"/>
  </w:num>
  <w:num w:numId="4">
    <w:abstractNumId w:val="0"/>
  </w:num>
  <w:num w:numId="5">
    <w:abstractNumId w:val="22"/>
  </w:num>
  <w:num w:numId="6">
    <w:abstractNumId w:val="0"/>
  </w:num>
  <w:num w:numId="7">
    <w:abstractNumId w:val="24"/>
  </w:num>
  <w:num w:numId="8">
    <w:abstractNumId w:val="23"/>
  </w:num>
  <w:num w:numId="9">
    <w:abstractNumId w:val="15"/>
  </w:num>
  <w:num w:numId="10">
    <w:abstractNumId w:val="9"/>
  </w:num>
  <w:num w:numId="11">
    <w:abstractNumId w:val="1"/>
  </w:num>
  <w:num w:numId="12">
    <w:abstractNumId w:val="27"/>
  </w:num>
  <w:num w:numId="13">
    <w:abstractNumId w:val="14"/>
  </w:num>
  <w:num w:numId="14">
    <w:abstractNumId w:val="28"/>
  </w:num>
  <w:num w:numId="15">
    <w:abstractNumId w:val="4"/>
  </w:num>
  <w:num w:numId="16">
    <w:abstractNumId w:val="8"/>
  </w:num>
  <w:num w:numId="17">
    <w:abstractNumId w:val="20"/>
  </w:num>
  <w:num w:numId="18">
    <w:abstractNumId w:val="12"/>
  </w:num>
  <w:num w:numId="19">
    <w:abstractNumId w:val="7"/>
  </w:num>
  <w:num w:numId="20">
    <w:abstractNumId w:val="19"/>
  </w:num>
  <w:num w:numId="21">
    <w:abstractNumId w:val="2"/>
  </w:num>
  <w:num w:numId="22">
    <w:abstractNumId w:val="16"/>
  </w:num>
  <w:num w:numId="23">
    <w:abstractNumId w:val="11"/>
  </w:num>
  <w:num w:numId="24">
    <w:abstractNumId w:val="18"/>
  </w:num>
  <w:num w:numId="25">
    <w:abstractNumId w:val="6"/>
  </w:num>
  <w:num w:numId="26">
    <w:abstractNumId w:val="30"/>
  </w:num>
  <w:num w:numId="27">
    <w:abstractNumId w:val="29"/>
  </w:num>
  <w:num w:numId="28">
    <w:abstractNumId w:val="17"/>
  </w:num>
  <w:num w:numId="29">
    <w:abstractNumId w:val="3"/>
  </w:num>
  <w:num w:numId="30">
    <w:abstractNumId w:val="25"/>
  </w:num>
  <w:num w:numId="31">
    <w:abstractNumId w:val="26"/>
  </w:num>
  <w:num w:numId="32">
    <w:abstractNumId w:val="13"/>
  </w:num>
  <w:num w:numId="33">
    <w:abstractNumId w:val="21"/>
  </w:num>
  <w:num w:numId="34">
    <w:abstractNumId w:val="1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5C"/>
    <w:rsid w:val="00000BE3"/>
    <w:rsid w:val="00000F30"/>
    <w:rsid w:val="000077B8"/>
    <w:rsid w:val="00007F51"/>
    <w:rsid w:val="00012726"/>
    <w:rsid w:val="0002371D"/>
    <w:rsid w:val="00026618"/>
    <w:rsid w:val="00027C27"/>
    <w:rsid w:val="0003312B"/>
    <w:rsid w:val="00040AAF"/>
    <w:rsid w:val="00044D04"/>
    <w:rsid w:val="00045919"/>
    <w:rsid w:val="00050E4F"/>
    <w:rsid w:val="00051001"/>
    <w:rsid w:val="00051F46"/>
    <w:rsid w:val="00052DFF"/>
    <w:rsid w:val="00055128"/>
    <w:rsid w:val="00056D49"/>
    <w:rsid w:val="00064F38"/>
    <w:rsid w:val="00065301"/>
    <w:rsid w:val="0006793C"/>
    <w:rsid w:val="00072E81"/>
    <w:rsid w:val="00073CE1"/>
    <w:rsid w:val="000747F3"/>
    <w:rsid w:val="00075114"/>
    <w:rsid w:val="000804C4"/>
    <w:rsid w:val="000804D4"/>
    <w:rsid w:val="000832B0"/>
    <w:rsid w:val="000903DB"/>
    <w:rsid w:val="00091B3F"/>
    <w:rsid w:val="00093114"/>
    <w:rsid w:val="00093256"/>
    <w:rsid w:val="00097D13"/>
    <w:rsid w:val="000B2D10"/>
    <w:rsid w:val="000C0CF4"/>
    <w:rsid w:val="000C28FC"/>
    <w:rsid w:val="000C3576"/>
    <w:rsid w:val="000D1410"/>
    <w:rsid w:val="000D2FCB"/>
    <w:rsid w:val="000D70BE"/>
    <w:rsid w:val="000E025D"/>
    <w:rsid w:val="000E11CF"/>
    <w:rsid w:val="000E38EC"/>
    <w:rsid w:val="000E6B12"/>
    <w:rsid w:val="000E76F0"/>
    <w:rsid w:val="000F39C7"/>
    <w:rsid w:val="00102704"/>
    <w:rsid w:val="001027D7"/>
    <w:rsid w:val="00112A6A"/>
    <w:rsid w:val="00121716"/>
    <w:rsid w:val="00124073"/>
    <w:rsid w:val="0012444C"/>
    <w:rsid w:val="001319A6"/>
    <w:rsid w:val="001356B6"/>
    <w:rsid w:val="00135D9D"/>
    <w:rsid w:val="00140226"/>
    <w:rsid w:val="00141419"/>
    <w:rsid w:val="001415F0"/>
    <w:rsid w:val="0014370E"/>
    <w:rsid w:val="001509C1"/>
    <w:rsid w:val="001512CF"/>
    <w:rsid w:val="0015446E"/>
    <w:rsid w:val="001558EC"/>
    <w:rsid w:val="00156D96"/>
    <w:rsid w:val="00164589"/>
    <w:rsid w:val="00166B1A"/>
    <w:rsid w:val="00175288"/>
    <w:rsid w:val="001827BE"/>
    <w:rsid w:val="00182ADC"/>
    <w:rsid w:val="00185CFF"/>
    <w:rsid w:val="00190E4E"/>
    <w:rsid w:val="0019231D"/>
    <w:rsid w:val="00197958"/>
    <w:rsid w:val="001A5063"/>
    <w:rsid w:val="001A74EF"/>
    <w:rsid w:val="001A7525"/>
    <w:rsid w:val="001B0DDA"/>
    <w:rsid w:val="001B0DDB"/>
    <w:rsid w:val="001B1DE7"/>
    <w:rsid w:val="001B3B2D"/>
    <w:rsid w:val="001B3E6C"/>
    <w:rsid w:val="001B5A03"/>
    <w:rsid w:val="001B7672"/>
    <w:rsid w:val="001C63FD"/>
    <w:rsid w:val="001E332A"/>
    <w:rsid w:val="001E4941"/>
    <w:rsid w:val="001E7630"/>
    <w:rsid w:val="001F0866"/>
    <w:rsid w:val="001F5B7C"/>
    <w:rsid w:val="001F5E7E"/>
    <w:rsid w:val="001F61A1"/>
    <w:rsid w:val="00200C59"/>
    <w:rsid w:val="00201751"/>
    <w:rsid w:val="00206F76"/>
    <w:rsid w:val="002078BB"/>
    <w:rsid w:val="002122DC"/>
    <w:rsid w:val="00217D8D"/>
    <w:rsid w:val="002223F0"/>
    <w:rsid w:val="0022262D"/>
    <w:rsid w:val="00224BEF"/>
    <w:rsid w:val="00225247"/>
    <w:rsid w:val="00225E4D"/>
    <w:rsid w:val="0022618E"/>
    <w:rsid w:val="002356C8"/>
    <w:rsid w:val="00246CDB"/>
    <w:rsid w:val="00250658"/>
    <w:rsid w:val="00252C0A"/>
    <w:rsid w:val="00253352"/>
    <w:rsid w:val="002546CB"/>
    <w:rsid w:val="002568E7"/>
    <w:rsid w:val="00257A97"/>
    <w:rsid w:val="002623B5"/>
    <w:rsid w:val="00281579"/>
    <w:rsid w:val="00293BB1"/>
    <w:rsid w:val="002A0F81"/>
    <w:rsid w:val="002A36C1"/>
    <w:rsid w:val="002A5F86"/>
    <w:rsid w:val="002B62C5"/>
    <w:rsid w:val="002C2187"/>
    <w:rsid w:val="002C6D03"/>
    <w:rsid w:val="002D0A69"/>
    <w:rsid w:val="002D2CD7"/>
    <w:rsid w:val="002D4093"/>
    <w:rsid w:val="002D6D95"/>
    <w:rsid w:val="002E1B7D"/>
    <w:rsid w:val="002E1D64"/>
    <w:rsid w:val="002E4F8D"/>
    <w:rsid w:val="002E6EF4"/>
    <w:rsid w:val="002E789C"/>
    <w:rsid w:val="002F15F5"/>
    <w:rsid w:val="002F1B49"/>
    <w:rsid w:val="002F2B2B"/>
    <w:rsid w:val="002F6375"/>
    <w:rsid w:val="00301909"/>
    <w:rsid w:val="003019B6"/>
    <w:rsid w:val="0030313F"/>
    <w:rsid w:val="00304879"/>
    <w:rsid w:val="00306C61"/>
    <w:rsid w:val="00310965"/>
    <w:rsid w:val="00313ECD"/>
    <w:rsid w:val="00314EF6"/>
    <w:rsid w:val="00325EE6"/>
    <w:rsid w:val="003271DD"/>
    <w:rsid w:val="003274C0"/>
    <w:rsid w:val="00330C7F"/>
    <w:rsid w:val="00332B36"/>
    <w:rsid w:val="0033659C"/>
    <w:rsid w:val="00337602"/>
    <w:rsid w:val="00343550"/>
    <w:rsid w:val="00344933"/>
    <w:rsid w:val="00346E3C"/>
    <w:rsid w:val="003513AA"/>
    <w:rsid w:val="003530DE"/>
    <w:rsid w:val="003675C8"/>
    <w:rsid w:val="00367967"/>
    <w:rsid w:val="00370C58"/>
    <w:rsid w:val="0037582B"/>
    <w:rsid w:val="00375BF1"/>
    <w:rsid w:val="003868D9"/>
    <w:rsid w:val="00393892"/>
    <w:rsid w:val="0039599B"/>
    <w:rsid w:val="00397013"/>
    <w:rsid w:val="003A0F0B"/>
    <w:rsid w:val="003A3CC1"/>
    <w:rsid w:val="003A43DE"/>
    <w:rsid w:val="003A6FAC"/>
    <w:rsid w:val="003B1927"/>
    <w:rsid w:val="003B5310"/>
    <w:rsid w:val="003C2533"/>
    <w:rsid w:val="003C4D4A"/>
    <w:rsid w:val="003C58A5"/>
    <w:rsid w:val="003D0E35"/>
    <w:rsid w:val="003D153E"/>
    <w:rsid w:val="003D1DFF"/>
    <w:rsid w:val="003D400C"/>
    <w:rsid w:val="003D6FD3"/>
    <w:rsid w:val="003D73DB"/>
    <w:rsid w:val="003E1D7B"/>
    <w:rsid w:val="003E4407"/>
    <w:rsid w:val="003E4497"/>
    <w:rsid w:val="003F0021"/>
    <w:rsid w:val="00401E16"/>
    <w:rsid w:val="004140CB"/>
    <w:rsid w:val="00441760"/>
    <w:rsid w:val="004432A1"/>
    <w:rsid w:val="00444556"/>
    <w:rsid w:val="004478A9"/>
    <w:rsid w:val="00460A27"/>
    <w:rsid w:val="0047372D"/>
    <w:rsid w:val="00473C23"/>
    <w:rsid w:val="004757E1"/>
    <w:rsid w:val="0048098E"/>
    <w:rsid w:val="004847AB"/>
    <w:rsid w:val="004856AF"/>
    <w:rsid w:val="00492287"/>
    <w:rsid w:val="00493113"/>
    <w:rsid w:val="00495B3D"/>
    <w:rsid w:val="004A1D89"/>
    <w:rsid w:val="004B1288"/>
    <w:rsid w:val="004B3B64"/>
    <w:rsid w:val="004B4E6A"/>
    <w:rsid w:val="004B6A18"/>
    <w:rsid w:val="004B6A7A"/>
    <w:rsid w:val="004C0B75"/>
    <w:rsid w:val="004C25C5"/>
    <w:rsid w:val="004D1ACC"/>
    <w:rsid w:val="004D1F07"/>
    <w:rsid w:val="004D27A8"/>
    <w:rsid w:val="004E126F"/>
    <w:rsid w:val="004E4BDB"/>
    <w:rsid w:val="004E6CBE"/>
    <w:rsid w:val="004F6F84"/>
    <w:rsid w:val="00505A29"/>
    <w:rsid w:val="00510186"/>
    <w:rsid w:val="00513F76"/>
    <w:rsid w:val="00517632"/>
    <w:rsid w:val="00517727"/>
    <w:rsid w:val="00525346"/>
    <w:rsid w:val="005265BE"/>
    <w:rsid w:val="00526770"/>
    <w:rsid w:val="00526EC5"/>
    <w:rsid w:val="005303B7"/>
    <w:rsid w:val="00530737"/>
    <w:rsid w:val="00533DCC"/>
    <w:rsid w:val="00536F36"/>
    <w:rsid w:val="00537ACD"/>
    <w:rsid w:val="005465FC"/>
    <w:rsid w:val="00550C27"/>
    <w:rsid w:val="005514B0"/>
    <w:rsid w:val="0056534A"/>
    <w:rsid w:val="0056629D"/>
    <w:rsid w:val="005673EF"/>
    <w:rsid w:val="0057104E"/>
    <w:rsid w:val="005724FE"/>
    <w:rsid w:val="005731D7"/>
    <w:rsid w:val="00574B3A"/>
    <w:rsid w:val="0057621A"/>
    <w:rsid w:val="00577A9D"/>
    <w:rsid w:val="005800DD"/>
    <w:rsid w:val="005854CC"/>
    <w:rsid w:val="005A06C1"/>
    <w:rsid w:val="005A2071"/>
    <w:rsid w:val="005A75D1"/>
    <w:rsid w:val="005B5D3B"/>
    <w:rsid w:val="005B6A8B"/>
    <w:rsid w:val="005B6E8A"/>
    <w:rsid w:val="005C4CD4"/>
    <w:rsid w:val="005D193F"/>
    <w:rsid w:val="005E02B9"/>
    <w:rsid w:val="005E4F34"/>
    <w:rsid w:val="005F3F7D"/>
    <w:rsid w:val="00601BBA"/>
    <w:rsid w:val="00610E5E"/>
    <w:rsid w:val="0061348A"/>
    <w:rsid w:val="00615A53"/>
    <w:rsid w:val="00615EF4"/>
    <w:rsid w:val="006211D8"/>
    <w:rsid w:val="00624B1F"/>
    <w:rsid w:val="006279E8"/>
    <w:rsid w:val="006310A5"/>
    <w:rsid w:val="00637A48"/>
    <w:rsid w:val="00640E9E"/>
    <w:rsid w:val="00642250"/>
    <w:rsid w:val="0064271A"/>
    <w:rsid w:val="00644F36"/>
    <w:rsid w:val="006452EA"/>
    <w:rsid w:val="00654A93"/>
    <w:rsid w:val="00657E81"/>
    <w:rsid w:val="006600C8"/>
    <w:rsid w:val="00660F31"/>
    <w:rsid w:val="00663FCC"/>
    <w:rsid w:val="00664642"/>
    <w:rsid w:val="0066696E"/>
    <w:rsid w:val="00666E23"/>
    <w:rsid w:val="006710D5"/>
    <w:rsid w:val="006771CC"/>
    <w:rsid w:val="00682B19"/>
    <w:rsid w:val="00691912"/>
    <w:rsid w:val="00697568"/>
    <w:rsid w:val="006A234B"/>
    <w:rsid w:val="006A3539"/>
    <w:rsid w:val="006A4DBC"/>
    <w:rsid w:val="006A56CB"/>
    <w:rsid w:val="006A6C0E"/>
    <w:rsid w:val="006B26EE"/>
    <w:rsid w:val="006B3EB6"/>
    <w:rsid w:val="006B57AB"/>
    <w:rsid w:val="006C017C"/>
    <w:rsid w:val="006C0326"/>
    <w:rsid w:val="006C1A80"/>
    <w:rsid w:val="006C53D1"/>
    <w:rsid w:val="006C79F5"/>
    <w:rsid w:val="006C7C1C"/>
    <w:rsid w:val="006D2028"/>
    <w:rsid w:val="006E1399"/>
    <w:rsid w:val="006F42B1"/>
    <w:rsid w:val="0070245E"/>
    <w:rsid w:val="00710903"/>
    <w:rsid w:val="00716FD3"/>
    <w:rsid w:val="00717AE1"/>
    <w:rsid w:val="0072251E"/>
    <w:rsid w:val="007226A5"/>
    <w:rsid w:val="00723AAD"/>
    <w:rsid w:val="00724315"/>
    <w:rsid w:val="00733B63"/>
    <w:rsid w:val="0073555D"/>
    <w:rsid w:val="00740B66"/>
    <w:rsid w:val="00743375"/>
    <w:rsid w:val="00753C66"/>
    <w:rsid w:val="00755F04"/>
    <w:rsid w:val="00760642"/>
    <w:rsid w:val="0076758C"/>
    <w:rsid w:val="00776494"/>
    <w:rsid w:val="0077759F"/>
    <w:rsid w:val="007803E7"/>
    <w:rsid w:val="00780D2A"/>
    <w:rsid w:val="007848D8"/>
    <w:rsid w:val="007857B4"/>
    <w:rsid w:val="00785D43"/>
    <w:rsid w:val="00786FC6"/>
    <w:rsid w:val="00794C50"/>
    <w:rsid w:val="007A04F7"/>
    <w:rsid w:val="007A12AB"/>
    <w:rsid w:val="007A2811"/>
    <w:rsid w:val="007A7D42"/>
    <w:rsid w:val="007B2DDE"/>
    <w:rsid w:val="007B340F"/>
    <w:rsid w:val="007C25BB"/>
    <w:rsid w:val="007C5DC1"/>
    <w:rsid w:val="007D59CE"/>
    <w:rsid w:val="007D71CD"/>
    <w:rsid w:val="007E39C5"/>
    <w:rsid w:val="007E6E0E"/>
    <w:rsid w:val="007E7266"/>
    <w:rsid w:val="007F0D11"/>
    <w:rsid w:val="007F2FFF"/>
    <w:rsid w:val="007F711E"/>
    <w:rsid w:val="007F757F"/>
    <w:rsid w:val="00801674"/>
    <w:rsid w:val="008027A1"/>
    <w:rsid w:val="00811FEC"/>
    <w:rsid w:val="00812FB5"/>
    <w:rsid w:val="00814205"/>
    <w:rsid w:val="00814672"/>
    <w:rsid w:val="00816C97"/>
    <w:rsid w:val="00817C4C"/>
    <w:rsid w:val="008326AC"/>
    <w:rsid w:val="00833933"/>
    <w:rsid w:val="00835E5D"/>
    <w:rsid w:val="00852339"/>
    <w:rsid w:val="0085341C"/>
    <w:rsid w:val="00853B97"/>
    <w:rsid w:val="00855BBE"/>
    <w:rsid w:val="00856374"/>
    <w:rsid w:val="00856E2E"/>
    <w:rsid w:val="00857548"/>
    <w:rsid w:val="0086017F"/>
    <w:rsid w:val="00861DB8"/>
    <w:rsid w:val="0086227C"/>
    <w:rsid w:val="0087496E"/>
    <w:rsid w:val="00890349"/>
    <w:rsid w:val="00891401"/>
    <w:rsid w:val="008A21A5"/>
    <w:rsid w:val="008A6EAC"/>
    <w:rsid w:val="008B02E6"/>
    <w:rsid w:val="008B3A82"/>
    <w:rsid w:val="008B4AF8"/>
    <w:rsid w:val="008C0E23"/>
    <w:rsid w:val="008C2421"/>
    <w:rsid w:val="008C26FC"/>
    <w:rsid w:val="008C2C04"/>
    <w:rsid w:val="008C7518"/>
    <w:rsid w:val="008D2108"/>
    <w:rsid w:val="008D55B2"/>
    <w:rsid w:val="008F1E50"/>
    <w:rsid w:val="008F49A2"/>
    <w:rsid w:val="009003C7"/>
    <w:rsid w:val="00900E82"/>
    <w:rsid w:val="00904FBB"/>
    <w:rsid w:val="009124ED"/>
    <w:rsid w:val="009156AD"/>
    <w:rsid w:val="00916773"/>
    <w:rsid w:val="00923A8C"/>
    <w:rsid w:val="00924825"/>
    <w:rsid w:val="0092629F"/>
    <w:rsid w:val="00940785"/>
    <w:rsid w:val="0094084B"/>
    <w:rsid w:val="009418A5"/>
    <w:rsid w:val="009424AF"/>
    <w:rsid w:val="00942A23"/>
    <w:rsid w:val="00945921"/>
    <w:rsid w:val="0095045B"/>
    <w:rsid w:val="009518E2"/>
    <w:rsid w:val="00954992"/>
    <w:rsid w:val="00962933"/>
    <w:rsid w:val="009646C9"/>
    <w:rsid w:val="009648CB"/>
    <w:rsid w:val="00965544"/>
    <w:rsid w:val="00965FDA"/>
    <w:rsid w:val="0097667C"/>
    <w:rsid w:val="009836AE"/>
    <w:rsid w:val="009859EE"/>
    <w:rsid w:val="009946AA"/>
    <w:rsid w:val="00995BEF"/>
    <w:rsid w:val="00996C71"/>
    <w:rsid w:val="009A06AE"/>
    <w:rsid w:val="009A0823"/>
    <w:rsid w:val="009A37A8"/>
    <w:rsid w:val="009A3B7D"/>
    <w:rsid w:val="009A763E"/>
    <w:rsid w:val="009A7A38"/>
    <w:rsid w:val="009B35D7"/>
    <w:rsid w:val="009B7615"/>
    <w:rsid w:val="009C2777"/>
    <w:rsid w:val="009C3DBD"/>
    <w:rsid w:val="009D07B4"/>
    <w:rsid w:val="009D0927"/>
    <w:rsid w:val="009D2BD8"/>
    <w:rsid w:val="009D2C7F"/>
    <w:rsid w:val="009D3B87"/>
    <w:rsid w:val="009F27D5"/>
    <w:rsid w:val="009F3154"/>
    <w:rsid w:val="009F716E"/>
    <w:rsid w:val="009F7EAC"/>
    <w:rsid w:val="00A00636"/>
    <w:rsid w:val="00A00A12"/>
    <w:rsid w:val="00A00F08"/>
    <w:rsid w:val="00A0477C"/>
    <w:rsid w:val="00A05024"/>
    <w:rsid w:val="00A07038"/>
    <w:rsid w:val="00A1051B"/>
    <w:rsid w:val="00A12271"/>
    <w:rsid w:val="00A1406E"/>
    <w:rsid w:val="00A22608"/>
    <w:rsid w:val="00A25578"/>
    <w:rsid w:val="00A2684C"/>
    <w:rsid w:val="00A3015D"/>
    <w:rsid w:val="00A3311A"/>
    <w:rsid w:val="00A431A3"/>
    <w:rsid w:val="00A432F7"/>
    <w:rsid w:val="00A5406C"/>
    <w:rsid w:val="00A54D6D"/>
    <w:rsid w:val="00A66C2F"/>
    <w:rsid w:val="00A7465A"/>
    <w:rsid w:val="00A74F0E"/>
    <w:rsid w:val="00A805D4"/>
    <w:rsid w:val="00A83D02"/>
    <w:rsid w:val="00A860DC"/>
    <w:rsid w:val="00A93C8D"/>
    <w:rsid w:val="00A94A01"/>
    <w:rsid w:val="00A95C59"/>
    <w:rsid w:val="00AA0528"/>
    <w:rsid w:val="00AB02DE"/>
    <w:rsid w:val="00AB2388"/>
    <w:rsid w:val="00AB35CA"/>
    <w:rsid w:val="00AB3A5B"/>
    <w:rsid w:val="00AB76A5"/>
    <w:rsid w:val="00AC0D12"/>
    <w:rsid w:val="00AC66FF"/>
    <w:rsid w:val="00AC6C26"/>
    <w:rsid w:val="00AD7D46"/>
    <w:rsid w:val="00AE00F7"/>
    <w:rsid w:val="00AE35E9"/>
    <w:rsid w:val="00AE6252"/>
    <w:rsid w:val="00AF1E54"/>
    <w:rsid w:val="00AF4A66"/>
    <w:rsid w:val="00AF5412"/>
    <w:rsid w:val="00B00B92"/>
    <w:rsid w:val="00B045F1"/>
    <w:rsid w:val="00B04C4A"/>
    <w:rsid w:val="00B07FEB"/>
    <w:rsid w:val="00B11BB1"/>
    <w:rsid w:val="00B14659"/>
    <w:rsid w:val="00B25751"/>
    <w:rsid w:val="00B322AE"/>
    <w:rsid w:val="00B3359A"/>
    <w:rsid w:val="00B342AF"/>
    <w:rsid w:val="00B41F50"/>
    <w:rsid w:val="00B4231E"/>
    <w:rsid w:val="00B452B2"/>
    <w:rsid w:val="00B51BDC"/>
    <w:rsid w:val="00B5246E"/>
    <w:rsid w:val="00B548C2"/>
    <w:rsid w:val="00B561C0"/>
    <w:rsid w:val="00B5796F"/>
    <w:rsid w:val="00B70158"/>
    <w:rsid w:val="00B7675B"/>
    <w:rsid w:val="00B773CE"/>
    <w:rsid w:val="00B82462"/>
    <w:rsid w:val="00B932CD"/>
    <w:rsid w:val="00B9400F"/>
    <w:rsid w:val="00BA1D9F"/>
    <w:rsid w:val="00BA24DF"/>
    <w:rsid w:val="00BA382E"/>
    <w:rsid w:val="00BA7BF9"/>
    <w:rsid w:val="00BB0025"/>
    <w:rsid w:val="00BB48A3"/>
    <w:rsid w:val="00BC5AA0"/>
    <w:rsid w:val="00BC6C04"/>
    <w:rsid w:val="00BD32C0"/>
    <w:rsid w:val="00BE22BB"/>
    <w:rsid w:val="00BE236C"/>
    <w:rsid w:val="00BE358F"/>
    <w:rsid w:val="00BE4C99"/>
    <w:rsid w:val="00BE5E10"/>
    <w:rsid w:val="00BE6928"/>
    <w:rsid w:val="00BF07C0"/>
    <w:rsid w:val="00BF5ABE"/>
    <w:rsid w:val="00C06A21"/>
    <w:rsid w:val="00C12175"/>
    <w:rsid w:val="00C201FC"/>
    <w:rsid w:val="00C26CF7"/>
    <w:rsid w:val="00C33399"/>
    <w:rsid w:val="00C36014"/>
    <w:rsid w:val="00C41CB2"/>
    <w:rsid w:val="00C4203A"/>
    <w:rsid w:val="00C42EEF"/>
    <w:rsid w:val="00C4325B"/>
    <w:rsid w:val="00C4700D"/>
    <w:rsid w:val="00C521BF"/>
    <w:rsid w:val="00C544DE"/>
    <w:rsid w:val="00C60922"/>
    <w:rsid w:val="00C63189"/>
    <w:rsid w:val="00C67317"/>
    <w:rsid w:val="00C67756"/>
    <w:rsid w:val="00C70179"/>
    <w:rsid w:val="00C72078"/>
    <w:rsid w:val="00C83594"/>
    <w:rsid w:val="00C8481E"/>
    <w:rsid w:val="00C85E92"/>
    <w:rsid w:val="00C86FE0"/>
    <w:rsid w:val="00C91823"/>
    <w:rsid w:val="00C933E4"/>
    <w:rsid w:val="00C93B54"/>
    <w:rsid w:val="00C94488"/>
    <w:rsid w:val="00C96674"/>
    <w:rsid w:val="00C97A12"/>
    <w:rsid w:val="00CA11BB"/>
    <w:rsid w:val="00CA13A1"/>
    <w:rsid w:val="00CA2269"/>
    <w:rsid w:val="00CA2C25"/>
    <w:rsid w:val="00CB0808"/>
    <w:rsid w:val="00CB0F17"/>
    <w:rsid w:val="00CB6A1D"/>
    <w:rsid w:val="00CC6418"/>
    <w:rsid w:val="00CC7E37"/>
    <w:rsid w:val="00CD249D"/>
    <w:rsid w:val="00CD5D4F"/>
    <w:rsid w:val="00CE6C13"/>
    <w:rsid w:val="00CF6820"/>
    <w:rsid w:val="00CF6978"/>
    <w:rsid w:val="00D008AB"/>
    <w:rsid w:val="00D008B3"/>
    <w:rsid w:val="00D0296E"/>
    <w:rsid w:val="00D078C3"/>
    <w:rsid w:val="00D13594"/>
    <w:rsid w:val="00D13CC3"/>
    <w:rsid w:val="00D144ED"/>
    <w:rsid w:val="00D16E4B"/>
    <w:rsid w:val="00D17843"/>
    <w:rsid w:val="00D17F32"/>
    <w:rsid w:val="00D2577E"/>
    <w:rsid w:val="00D26DED"/>
    <w:rsid w:val="00D3274E"/>
    <w:rsid w:val="00D448FC"/>
    <w:rsid w:val="00D4794F"/>
    <w:rsid w:val="00D5260C"/>
    <w:rsid w:val="00D527CC"/>
    <w:rsid w:val="00D53A04"/>
    <w:rsid w:val="00D5630E"/>
    <w:rsid w:val="00D60244"/>
    <w:rsid w:val="00D61847"/>
    <w:rsid w:val="00D61FEC"/>
    <w:rsid w:val="00D71C2C"/>
    <w:rsid w:val="00D72FAB"/>
    <w:rsid w:val="00D7478C"/>
    <w:rsid w:val="00D75A37"/>
    <w:rsid w:val="00D87C3A"/>
    <w:rsid w:val="00D90353"/>
    <w:rsid w:val="00D91A56"/>
    <w:rsid w:val="00D92B6C"/>
    <w:rsid w:val="00D934E4"/>
    <w:rsid w:val="00D9709E"/>
    <w:rsid w:val="00D97507"/>
    <w:rsid w:val="00DA0DA7"/>
    <w:rsid w:val="00DA7DAE"/>
    <w:rsid w:val="00DB01E7"/>
    <w:rsid w:val="00DB516D"/>
    <w:rsid w:val="00DB633D"/>
    <w:rsid w:val="00DB6F71"/>
    <w:rsid w:val="00DC1FF2"/>
    <w:rsid w:val="00DC2FD8"/>
    <w:rsid w:val="00DC5292"/>
    <w:rsid w:val="00DC7630"/>
    <w:rsid w:val="00DD4C3D"/>
    <w:rsid w:val="00DD67DF"/>
    <w:rsid w:val="00DE05EE"/>
    <w:rsid w:val="00DE482B"/>
    <w:rsid w:val="00DE7906"/>
    <w:rsid w:val="00DF2A9C"/>
    <w:rsid w:val="00DF5DBC"/>
    <w:rsid w:val="00DF5E03"/>
    <w:rsid w:val="00E01BC0"/>
    <w:rsid w:val="00E11128"/>
    <w:rsid w:val="00E13F8F"/>
    <w:rsid w:val="00E15388"/>
    <w:rsid w:val="00E179D8"/>
    <w:rsid w:val="00E23C04"/>
    <w:rsid w:val="00E24A66"/>
    <w:rsid w:val="00E31374"/>
    <w:rsid w:val="00E33CE2"/>
    <w:rsid w:val="00E3409A"/>
    <w:rsid w:val="00E41CEB"/>
    <w:rsid w:val="00E428CB"/>
    <w:rsid w:val="00E45E63"/>
    <w:rsid w:val="00E47B2A"/>
    <w:rsid w:val="00E50C34"/>
    <w:rsid w:val="00E5297E"/>
    <w:rsid w:val="00E52C69"/>
    <w:rsid w:val="00E57B19"/>
    <w:rsid w:val="00E57F7F"/>
    <w:rsid w:val="00E6012A"/>
    <w:rsid w:val="00E60A27"/>
    <w:rsid w:val="00E65269"/>
    <w:rsid w:val="00E76C47"/>
    <w:rsid w:val="00E8075A"/>
    <w:rsid w:val="00E82917"/>
    <w:rsid w:val="00E83976"/>
    <w:rsid w:val="00E86C37"/>
    <w:rsid w:val="00E914B7"/>
    <w:rsid w:val="00E91E4F"/>
    <w:rsid w:val="00E92E37"/>
    <w:rsid w:val="00EA3F11"/>
    <w:rsid w:val="00EA4B14"/>
    <w:rsid w:val="00EA57E1"/>
    <w:rsid w:val="00EA7207"/>
    <w:rsid w:val="00EB2F7A"/>
    <w:rsid w:val="00EB30F2"/>
    <w:rsid w:val="00EC79AC"/>
    <w:rsid w:val="00ED5A12"/>
    <w:rsid w:val="00EF108F"/>
    <w:rsid w:val="00EF50B6"/>
    <w:rsid w:val="00EF7C63"/>
    <w:rsid w:val="00EF7D05"/>
    <w:rsid w:val="00F04EC5"/>
    <w:rsid w:val="00F072BD"/>
    <w:rsid w:val="00F12FAB"/>
    <w:rsid w:val="00F1422F"/>
    <w:rsid w:val="00F24B42"/>
    <w:rsid w:val="00F277FA"/>
    <w:rsid w:val="00F37013"/>
    <w:rsid w:val="00F37AEE"/>
    <w:rsid w:val="00F401BC"/>
    <w:rsid w:val="00F458ED"/>
    <w:rsid w:val="00F52185"/>
    <w:rsid w:val="00F554E0"/>
    <w:rsid w:val="00F5602E"/>
    <w:rsid w:val="00F60434"/>
    <w:rsid w:val="00F60464"/>
    <w:rsid w:val="00F60AD3"/>
    <w:rsid w:val="00F767CE"/>
    <w:rsid w:val="00F76CD2"/>
    <w:rsid w:val="00F833DF"/>
    <w:rsid w:val="00F90D81"/>
    <w:rsid w:val="00F950F8"/>
    <w:rsid w:val="00F96BFD"/>
    <w:rsid w:val="00FA4BC1"/>
    <w:rsid w:val="00FA68E7"/>
    <w:rsid w:val="00FB254D"/>
    <w:rsid w:val="00FB5A82"/>
    <w:rsid w:val="00FB6E8C"/>
    <w:rsid w:val="00FB7395"/>
    <w:rsid w:val="00FC45CA"/>
    <w:rsid w:val="00FC5631"/>
    <w:rsid w:val="00FD3360"/>
    <w:rsid w:val="00FE53A9"/>
    <w:rsid w:val="00FF015C"/>
    <w:rsid w:val="00FF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C3BD8"/>
  <w15:chartTrackingRefBased/>
  <w15:docId w15:val="{6776D55C-FCC5-4AC4-BF43-F937FEA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HAns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7E1"/>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semiHidden/>
    <w:qFormat/>
    <w:rsid w:val="00E839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basedOn w:val="DefaultParagraphFont"/>
    <w:uiPriority w:val="99"/>
    <w:semiHidden/>
    <w:unhideWhenUsed/>
    <w:rsid w:val="003A3CC1"/>
    <w:rPr>
      <w:sz w:val="16"/>
      <w:szCs w:val="16"/>
    </w:rPr>
  </w:style>
  <w:style w:type="paragraph" w:styleId="CommentText">
    <w:name w:val="annotation text"/>
    <w:basedOn w:val="Normal"/>
    <w:link w:val="CommentTextChar"/>
    <w:uiPriority w:val="99"/>
    <w:unhideWhenUsed/>
    <w:rsid w:val="003A3CC1"/>
    <w:rPr>
      <w:sz w:val="20"/>
      <w:szCs w:val="20"/>
    </w:rPr>
  </w:style>
  <w:style w:type="character" w:customStyle="1" w:styleId="CommentTextChar">
    <w:name w:val="Comment Text Char"/>
    <w:basedOn w:val="DefaultParagraphFont"/>
    <w:link w:val="CommentText"/>
    <w:uiPriority w:val="99"/>
    <w:rsid w:val="003A3CC1"/>
    <w:rPr>
      <w:sz w:val="20"/>
      <w:szCs w:val="20"/>
    </w:rPr>
  </w:style>
  <w:style w:type="paragraph" w:styleId="CommentSubject">
    <w:name w:val="annotation subject"/>
    <w:basedOn w:val="CommentText"/>
    <w:next w:val="CommentText"/>
    <w:link w:val="CommentSubjectChar"/>
    <w:uiPriority w:val="99"/>
    <w:semiHidden/>
    <w:unhideWhenUsed/>
    <w:rsid w:val="003A3CC1"/>
    <w:rPr>
      <w:b/>
      <w:bCs/>
    </w:rPr>
  </w:style>
  <w:style w:type="character" w:customStyle="1" w:styleId="CommentSubjectChar">
    <w:name w:val="Comment Subject Char"/>
    <w:basedOn w:val="CommentTextChar"/>
    <w:link w:val="CommentSubject"/>
    <w:uiPriority w:val="99"/>
    <w:semiHidden/>
    <w:rsid w:val="003A3CC1"/>
    <w:rPr>
      <w:b/>
      <w:bCs/>
      <w:sz w:val="20"/>
      <w:szCs w:val="20"/>
    </w:rPr>
  </w:style>
  <w:style w:type="paragraph" w:styleId="BalloonText">
    <w:name w:val="Balloon Text"/>
    <w:basedOn w:val="Normal"/>
    <w:link w:val="BalloonTextChar"/>
    <w:uiPriority w:val="99"/>
    <w:semiHidden/>
    <w:unhideWhenUsed/>
    <w:rsid w:val="003A3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CC1"/>
    <w:rPr>
      <w:rFonts w:ascii="Segoe UI" w:hAnsi="Segoe UI" w:cs="Segoe UI"/>
      <w:sz w:val="18"/>
      <w:szCs w:val="18"/>
    </w:rPr>
  </w:style>
  <w:style w:type="paragraph" w:styleId="ListParagraph">
    <w:name w:val="List Paragraph"/>
    <w:basedOn w:val="Normal"/>
    <w:uiPriority w:val="34"/>
    <w:qFormat/>
    <w:rsid w:val="003A3CC1"/>
    <w:pPr>
      <w:ind w:left="720"/>
      <w:contextualSpacing/>
    </w:pPr>
  </w:style>
  <w:style w:type="paragraph" w:styleId="TOCHeading">
    <w:name w:val="TOC Heading"/>
    <w:basedOn w:val="Heading1"/>
    <w:next w:val="Normal"/>
    <w:uiPriority w:val="39"/>
    <w:unhideWhenUsed/>
    <w:qFormat/>
    <w:rsid w:val="003A3CC1"/>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rPr>
  </w:style>
  <w:style w:type="paragraph" w:styleId="TOC2">
    <w:name w:val="toc 2"/>
    <w:basedOn w:val="Normal"/>
    <w:next w:val="Normal"/>
    <w:autoRedefine/>
    <w:uiPriority w:val="39"/>
    <w:unhideWhenUsed/>
    <w:rsid w:val="003A3CC1"/>
    <w:pPr>
      <w:spacing w:after="100"/>
      <w:ind w:left="240"/>
    </w:pPr>
  </w:style>
  <w:style w:type="character" w:styleId="Hyperlink">
    <w:name w:val="Hyperlink"/>
    <w:basedOn w:val="DefaultParagraphFont"/>
    <w:uiPriority w:val="99"/>
    <w:unhideWhenUsed/>
    <w:rsid w:val="003A3CC1"/>
    <w:rPr>
      <w:color w:val="0563C1" w:themeColor="hyperlink"/>
      <w:u w:val="single"/>
    </w:rPr>
  </w:style>
  <w:style w:type="paragraph" w:customStyle="1" w:styleId="Title2">
    <w:name w:val="Title 2"/>
    <w:basedOn w:val="Heading2"/>
    <w:link w:val="Title2Char"/>
    <w:qFormat/>
    <w:rsid w:val="00F37AEE"/>
    <w:pPr>
      <w:numPr>
        <w:ilvl w:val="0"/>
        <w:numId w:val="0"/>
      </w:numPr>
      <w:spacing w:after="60" w:line="259" w:lineRule="auto"/>
    </w:pPr>
    <w:rPr>
      <w:rFonts w:eastAsiaTheme="minorHAnsi" w:cs="Arial"/>
      <w:b/>
    </w:rPr>
  </w:style>
  <w:style w:type="character" w:customStyle="1" w:styleId="Title2Char">
    <w:name w:val="Title 2 Char"/>
    <w:basedOn w:val="DefaultParagraphFont"/>
    <w:link w:val="Title2"/>
    <w:rsid w:val="00F37AEE"/>
    <w:rPr>
      <w:rFonts w:eastAsiaTheme="minorHAnsi" w:cs="Arial"/>
      <w:b/>
      <w:kern w:val="24"/>
    </w:rPr>
  </w:style>
  <w:style w:type="paragraph" w:styleId="NoSpacing">
    <w:name w:val="No Spacing"/>
    <w:uiPriority w:val="1"/>
    <w:qFormat/>
    <w:rsid w:val="00495B3D"/>
  </w:style>
  <w:style w:type="paragraph" w:styleId="FootnoteText">
    <w:name w:val="footnote text"/>
    <w:basedOn w:val="Normal"/>
    <w:link w:val="FootnoteTextChar"/>
    <w:uiPriority w:val="99"/>
    <w:unhideWhenUsed/>
    <w:rsid w:val="003F0021"/>
    <w:rPr>
      <w:sz w:val="20"/>
      <w:szCs w:val="20"/>
    </w:rPr>
  </w:style>
  <w:style w:type="character" w:customStyle="1" w:styleId="FootnoteTextChar">
    <w:name w:val="Footnote Text Char"/>
    <w:basedOn w:val="DefaultParagraphFont"/>
    <w:link w:val="FootnoteText"/>
    <w:uiPriority w:val="99"/>
    <w:rsid w:val="003F0021"/>
    <w:rPr>
      <w:sz w:val="20"/>
      <w:szCs w:val="20"/>
    </w:rPr>
  </w:style>
  <w:style w:type="character" w:styleId="FootnoteReference">
    <w:name w:val="footnote reference"/>
    <w:basedOn w:val="DefaultParagraphFont"/>
    <w:uiPriority w:val="99"/>
    <w:semiHidden/>
    <w:unhideWhenUsed/>
    <w:rsid w:val="003F0021"/>
    <w:rPr>
      <w:vertAlign w:val="superscript"/>
    </w:rPr>
  </w:style>
  <w:style w:type="paragraph" w:styleId="NormalWeb">
    <w:name w:val="Normal (Web)"/>
    <w:basedOn w:val="Normal"/>
    <w:uiPriority w:val="99"/>
    <w:unhideWhenUsed/>
    <w:rsid w:val="00513F76"/>
    <w:pPr>
      <w:spacing w:before="100" w:beforeAutospacing="1" w:after="100" w:afterAutospacing="1"/>
    </w:pPr>
    <w:rPr>
      <w:rFonts w:ascii="Times New Roman" w:eastAsiaTheme="minorEastAsia" w:hAnsi="Times New Roman" w:cs="Times New Roman"/>
      <w:szCs w:val="24"/>
      <w:lang w:eastAsia="en-GB"/>
    </w:rPr>
  </w:style>
  <w:style w:type="character" w:styleId="FollowedHyperlink">
    <w:name w:val="FollowedHyperlink"/>
    <w:basedOn w:val="DefaultParagraphFont"/>
    <w:uiPriority w:val="99"/>
    <w:semiHidden/>
    <w:unhideWhenUsed/>
    <w:rsid w:val="003530DE"/>
    <w:rPr>
      <w:color w:val="954F72" w:themeColor="followedHyperlink"/>
      <w:u w:val="single"/>
    </w:rPr>
  </w:style>
  <w:style w:type="character" w:styleId="Strong">
    <w:name w:val="Strong"/>
    <w:basedOn w:val="DefaultParagraphFont"/>
    <w:uiPriority w:val="22"/>
    <w:qFormat/>
    <w:rsid w:val="00A83D02"/>
    <w:rPr>
      <w:b/>
      <w:bCs/>
    </w:rPr>
  </w:style>
  <w:style w:type="character" w:customStyle="1" w:styleId="Heading4Char">
    <w:name w:val="Heading 4 Char"/>
    <w:basedOn w:val="DefaultParagraphFont"/>
    <w:link w:val="Heading4"/>
    <w:uiPriority w:val="9"/>
    <w:semiHidden/>
    <w:rsid w:val="00E83976"/>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9646C9"/>
  </w:style>
  <w:style w:type="character" w:customStyle="1" w:styleId="UnresolvedMention">
    <w:name w:val="Unresolved Mention"/>
    <w:basedOn w:val="DefaultParagraphFont"/>
    <w:uiPriority w:val="99"/>
    <w:semiHidden/>
    <w:unhideWhenUsed/>
    <w:rsid w:val="00D7478C"/>
    <w:rPr>
      <w:color w:val="605E5C"/>
      <w:shd w:val="clear" w:color="auto" w:fill="E1DFDD"/>
    </w:rPr>
  </w:style>
  <w:style w:type="character" w:customStyle="1" w:styleId="cf01">
    <w:name w:val="cf01"/>
    <w:basedOn w:val="DefaultParagraphFont"/>
    <w:rsid w:val="007F0D1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652">
      <w:bodyDiv w:val="1"/>
      <w:marLeft w:val="0"/>
      <w:marRight w:val="0"/>
      <w:marTop w:val="0"/>
      <w:marBottom w:val="0"/>
      <w:divBdr>
        <w:top w:val="none" w:sz="0" w:space="0" w:color="auto"/>
        <w:left w:val="none" w:sz="0" w:space="0" w:color="auto"/>
        <w:bottom w:val="none" w:sz="0" w:space="0" w:color="auto"/>
        <w:right w:val="none" w:sz="0" w:space="0" w:color="auto"/>
      </w:divBdr>
    </w:div>
    <w:div w:id="40594736">
      <w:bodyDiv w:val="1"/>
      <w:marLeft w:val="0"/>
      <w:marRight w:val="0"/>
      <w:marTop w:val="0"/>
      <w:marBottom w:val="0"/>
      <w:divBdr>
        <w:top w:val="none" w:sz="0" w:space="0" w:color="auto"/>
        <w:left w:val="none" w:sz="0" w:space="0" w:color="auto"/>
        <w:bottom w:val="none" w:sz="0" w:space="0" w:color="auto"/>
        <w:right w:val="none" w:sz="0" w:space="0" w:color="auto"/>
      </w:divBdr>
    </w:div>
    <w:div w:id="40597420">
      <w:bodyDiv w:val="1"/>
      <w:marLeft w:val="0"/>
      <w:marRight w:val="0"/>
      <w:marTop w:val="0"/>
      <w:marBottom w:val="0"/>
      <w:divBdr>
        <w:top w:val="none" w:sz="0" w:space="0" w:color="auto"/>
        <w:left w:val="none" w:sz="0" w:space="0" w:color="auto"/>
        <w:bottom w:val="none" w:sz="0" w:space="0" w:color="auto"/>
        <w:right w:val="none" w:sz="0" w:space="0" w:color="auto"/>
      </w:divBdr>
    </w:div>
    <w:div w:id="58747374">
      <w:bodyDiv w:val="1"/>
      <w:marLeft w:val="0"/>
      <w:marRight w:val="0"/>
      <w:marTop w:val="0"/>
      <w:marBottom w:val="0"/>
      <w:divBdr>
        <w:top w:val="none" w:sz="0" w:space="0" w:color="auto"/>
        <w:left w:val="none" w:sz="0" w:space="0" w:color="auto"/>
        <w:bottom w:val="none" w:sz="0" w:space="0" w:color="auto"/>
        <w:right w:val="none" w:sz="0" w:space="0" w:color="auto"/>
      </w:divBdr>
    </w:div>
    <w:div w:id="202329127">
      <w:bodyDiv w:val="1"/>
      <w:marLeft w:val="0"/>
      <w:marRight w:val="0"/>
      <w:marTop w:val="0"/>
      <w:marBottom w:val="0"/>
      <w:divBdr>
        <w:top w:val="none" w:sz="0" w:space="0" w:color="auto"/>
        <w:left w:val="none" w:sz="0" w:space="0" w:color="auto"/>
        <w:bottom w:val="none" w:sz="0" w:space="0" w:color="auto"/>
        <w:right w:val="none" w:sz="0" w:space="0" w:color="auto"/>
      </w:divBdr>
    </w:div>
    <w:div w:id="203103912">
      <w:bodyDiv w:val="1"/>
      <w:marLeft w:val="0"/>
      <w:marRight w:val="0"/>
      <w:marTop w:val="0"/>
      <w:marBottom w:val="0"/>
      <w:divBdr>
        <w:top w:val="none" w:sz="0" w:space="0" w:color="auto"/>
        <w:left w:val="none" w:sz="0" w:space="0" w:color="auto"/>
        <w:bottom w:val="none" w:sz="0" w:space="0" w:color="auto"/>
        <w:right w:val="none" w:sz="0" w:space="0" w:color="auto"/>
      </w:divBdr>
    </w:div>
    <w:div w:id="226886325">
      <w:bodyDiv w:val="1"/>
      <w:marLeft w:val="0"/>
      <w:marRight w:val="0"/>
      <w:marTop w:val="0"/>
      <w:marBottom w:val="0"/>
      <w:divBdr>
        <w:top w:val="none" w:sz="0" w:space="0" w:color="auto"/>
        <w:left w:val="none" w:sz="0" w:space="0" w:color="auto"/>
        <w:bottom w:val="none" w:sz="0" w:space="0" w:color="auto"/>
        <w:right w:val="none" w:sz="0" w:space="0" w:color="auto"/>
      </w:divBdr>
    </w:div>
    <w:div w:id="259024871">
      <w:bodyDiv w:val="1"/>
      <w:marLeft w:val="0"/>
      <w:marRight w:val="0"/>
      <w:marTop w:val="0"/>
      <w:marBottom w:val="0"/>
      <w:divBdr>
        <w:top w:val="none" w:sz="0" w:space="0" w:color="auto"/>
        <w:left w:val="none" w:sz="0" w:space="0" w:color="auto"/>
        <w:bottom w:val="none" w:sz="0" w:space="0" w:color="auto"/>
        <w:right w:val="none" w:sz="0" w:space="0" w:color="auto"/>
      </w:divBdr>
    </w:div>
    <w:div w:id="293368367">
      <w:bodyDiv w:val="1"/>
      <w:marLeft w:val="0"/>
      <w:marRight w:val="0"/>
      <w:marTop w:val="0"/>
      <w:marBottom w:val="0"/>
      <w:divBdr>
        <w:top w:val="none" w:sz="0" w:space="0" w:color="auto"/>
        <w:left w:val="none" w:sz="0" w:space="0" w:color="auto"/>
        <w:bottom w:val="none" w:sz="0" w:space="0" w:color="auto"/>
        <w:right w:val="none" w:sz="0" w:space="0" w:color="auto"/>
      </w:divBdr>
      <w:divsChild>
        <w:div w:id="1996301613">
          <w:marLeft w:val="0"/>
          <w:marRight w:val="0"/>
          <w:marTop w:val="0"/>
          <w:marBottom w:val="0"/>
          <w:divBdr>
            <w:top w:val="none" w:sz="0" w:space="0" w:color="auto"/>
            <w:left w:val="none" w:sz="0" w:space="0" w:color="auto"/>
            <w:bottom w:val="none" w:sz="0" w:space="0" w:color="auto"/>
            <w:right w:val="none" w:sz="0" w:space="0" w:color="auto"/>
          </w:divBdr>
          <w:divsChild>
            <w:div w:id="890312742">
              <w:marLeft w:val="0"/>
              <w:marRight w:val="0"/>
              <w:marTop w:val="0"/>
              <w:marBottom w:val="0"/>
              <w:divBdr>
                <w:top w:val="none" w:sz="0" w:space="0" w:color="auto"/>
                <w:left w:val="none" w:sz="0" w:space="0" w:color="auto"/>
                <w:bottom w:val="none" w:sz="0" w:space="0" w:color="auto"/>
                <w:right w:val="none" w:sz="0" w:space="0" w:color="auto"/>
              </w:divBdr>
              <w:divsChild>
                <w:div w:id="1335381382">
                  <w:marLeft w:val="0"/>
                  <w:marRight w:val="0"/>
                  <w:marTop w:val="0"/>
                  <w:marBottom w:val="0"/>
                  <w:divBdr>
                    <w:top w:val="none" w:sz="0" w:space="0" w:color="auto"/>
                    <w:left w:val="none" w:sz="0" w:space="0" w:color="auto"/>
                    <w:bottom w:val="none" w:sz="0" w:space="0" w:color="auto"/>
                    <w:right w:val="none" w:sz="0" w:space="0" w:color="auto"/>
                  </w:divBdr>
                  <w:divsChild>
                    <w:div w:id="7091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59984">
      <w:bodyDiv w:val="1"/>
      <w:marLeft w:val="0"/>
      <w:marRight w:val="0"/>
      <w:marTop w:val="0"/>
      <w:marBottom w:val="0"/>
      <w:divBdr>
        <w:top w:val="none" w:sz="0" w:space="0" w:color="auto"/>
        <w:left w:val="none" w:sz="0" w:space="0" w:color="auto"/>
        <w:bottom w:val="none" w:sz="0" w:space="0" w:color="auto"/>
        <w:right w:val="none" w:sz="0" w:space="0" w:color="auto"/>
      </w:divBdr>
    </w:div>
    <w:div w:id="320890387">
      <w:bodyDiv w:val="1"/>
      <w:marLeft w:val="0"/>
      <w:marRight w:val="0"/>
      <w:marTop w:val="0"/>
      <w:marBottom w:val="0"/>
      <w:divBdr>
        <w:top w:val="none" w:sz="0" w:space="0" w:color="auto"/>
        <w:left w:val="none" w:sz="0" w:space="0" w:color="auto"/>
        <w:bottom w:val="none" w:sz="0" w:space="0" w:color="auto"/>
        <w:right w:val="none" w:sz="0" w:space="0" w:color="auto"/>
      </w:divBdr>
    </w:div>
    <w:div w:id="341005886">
      <w:bodyDiv w:val="1"/>
      <w:marLeft w:val="0"/>
      <w:marRight w:val="0"/>
      <w:marTop w:val="0"/>
      <w:marBottom w:val="0"/>
      <w:divBdr>
        <w:top w:val="none" w:sz="0" w:space="0" w:color="auto"/>
        <w:left w:val="none" w:sz="0" w:space="0" w:color="auto"/>
        <w:bottom w:val="none" w:sz="0" w:space="0" w:color="auto"/>
        <w:right w:val="none" w:sz="0" w:space="0" w:color="auto"/>
      </w:divBdr>
    </w:div>
    <w:div w:id="388385843">
      <w:bodyDiv w:val="1"/>
      <w:marLeft w:val="0"/>
      <w:marRight w:val="0"/>
      <w:marTop w:val="0"/>
      <w:marBottom w:val="0"/>
      <w:divBdr>
        <w:top w:val="none" w:sz="0" w:space="0" w:color="auto"/>
        <w:left w:val="none" w:sz="0" w:space="0" w:color="auto"/>
        <w:bottom w:val="none" w:sz="0" w:space="0" w:color="auto"/>
        <w:right w:val="none" w:sz="0" w:space="0" w:color="auto"/>
      </w:divBdr>
    </w:div>
    <w:div w:id="416559864">
      <w:bodyDiv w:val="1"/>
      <w:marLeft w:val="0"/>
      <w:marRight w:val="0"/>
      <w:marTop w:val="0"/>
      <w:marBottom w:val="0"/>
      <w:divBdr>
        <w:top w:val="none" w:sz="0" w:space="0" w:color="auto"/>
        <w:left w:val="none" w:sz="0" w:space="0" w:color="auto"/>
        <w:bottom w:val="none" w:sz="0" w:space="0" w:color="auto"/>
        <w:right w:val="none" w:sz="0" w:space="0" w:color="auto"/>
      </w:divBdr>
    </w:div>
    <w:div w:id="536240222">
      <w:bodyDiv w:val="1"/>
      <w:marLeft w:val="0"/>
      <w:marRight w:val="0"/>
      <w:marTop w:val="0"/>
      <w:marBottom w:val="0"/>
      <w:divBdr>
        <w:top w:val="none" w:sz="0" w:space="0" w:color="auto"/>
        <w:left w:val="none" w:sz="0" w:space="0" w:color="auto"/>
        <w:bottom w:val="none" w:sz="0" w:space="0" w:color="auto"/>
        <w:right w:val="none" w:sz="0" w:space="0" w:color="auto"/>
      </w:divBdr>
    </w:div>
    <w:div w:id="540629048">
      <w:bodyDiv w:val="1"/>
      <w:marLeft w:val="0"/>
      <w:marRight w:val="0"/>
      <w:marTop w:val="0"/>
      <w:marBottom w:val="0"/>
      <w:divBdr>
        <w:top w:val="none" w:sz="0" w:space="0" w:color="auto"/>
        <w:left w:val="none" w:sz="0" w:space="0" w:color="auto"/>
        <w:bottom w:val="none" w:sz="0" w:space="0" w:color="auto"/>
        <w:right w:val="none" w:sz="0" w:space="0" w:color="auto"/>
      </w:divBdr>
    </w:div>
    <w:div w:id="554657537">
      <w:bodyDiv w:val="1"/>
      <w:marLeft w:val="0"/>
      <w:marRight w:val="0"/>
      <w:marTop w:val="0"/>
      <w:marBottom w:val="0"/>
      <w:divBdr>
        <w:top w:val="none" w:sz="0" w:space="0" w:color="auto"/>
        <w:left w:val="none" w:sz="0" w:space="0" w:color="auto"/>
        <w:bottom w:val="none" w:sz="0" w:space="0" w:color="auto"/>
        <w:right w:val="none" w:sz="0" w:space="0" w:color="auto"/>
      </w:divBdr>
    </w:div>
    <w:div w:id="586498063">
      <w:bodyDiv w:val="1"/>
      <w:marLeft w:val="0"/>
      <w:marRight w:val="0"/>
      <w:marTop w:val="0"/>
      <w:marBottom w:val="0"/>
      <w:divBdr>
        <w:top w:val="none" w:sz="0" w:space="0" w:color="auto"/>
        <w:left w:val="none" w:sz="0" w:space="0" w:color="auto"/>
        <w:bottom w:val="none" w:sz="0" w:space="0" w:color="auto"/>
        <w:right w:val="none" w:sz="0" w:space="0" w:color="auto"/>
      </w:divBdr>
    </w:div>
    <w:div w:id="610354026">
      <w:bodyDiv w:val="1"/>
      <w:marLeft w:val="0"/>
      <w:marRight w:val="0"/>
      <w:marTop w:val="0"/>
      <w:marBottom w:val="0"/>
      <w:divBdr>
        <w:top w:val="none" w:sz="0" w:space="0" w:color="auto"/>
        <w:left w:val="none" w:sz="0" w:space="0" w:color="auto"/>
        <w:bottom w:val="none" w:sz="0" w:space="0" w:color="auto"/>
        <w:right w:val="none" w:sz="0" w:space="0" w:color="auto"/>
      </w:divBdr>
    </w:div>
    <w:div w:id="685517843">
      <w:bodyDiv w:val="1"/>
      <w:marLeft w:val="0"/>
      <w:marRight w:val="0"/>
      <w:marTop w:val="0"/>
      <w:marBottom w:val="0"/>
      <w:divBdr>
        <w:top w:val="none" w:sz="0" w:space="0" w:color="auto"/>
        <w:left w:val="none" w:sz="0" w:space="0" w:color="auto"/>
        <w:bottom w:val="none" w:sz="0" w:space="0" w:color="auto"/>
        <w:right w:val="none" w:sz="0" w:space="0" w:color="auto"/>
      </w:divBdr>
    </w:div>
    <w:div w:id="786658517">
      <w:bodyDiv w:val="1"/>
      <w:marLeft w:val="0"/>
      <w:marRight w:val="0"/>
      <w:marTop w:val="0"/>
      <w:marBottom w:val="0"/>
      <w:divBdr>
        <w:top w:val="none" w:sz="0" w:space="0" w:color="auto"/>
        <w:left w:val="none" w:sz="0" w:space="0" w:color="auto"/>
        <w:bottom w:val="none" w:sz="0" w:space="0" w:color="auto"/>
        <w:right w:val="none" w:sz="0" w:space="0" w:color="auto"/>
      </w:divBdr>
    </w:div>
    <w:div w:id="877089935">
      <w:bodyDiv w:val="1"/>
      <w:marLeft w:val="0"/>
      <w:marRight w:val="0"/>
      <w:marTop w:val="0"/>
      <w:marBottom w:val="0"/>
      <w:divBdr>
        <w:top w:val="none" w:sz="0" w:space="0" w:color="auto"/>
        <w:left w:val="none" w:sz="0" w:space="0" w:color="auto"/>
        <w:bottom w:val="none" w:sz="0" w:space="0" w:color="auto"/>
        <w:right w:val="none" w:sz="0" w:space="0" w:color="auto"/>
      </w:divBdr>
    </w:div>
    <w:div w:id="912352858">
      <w:bodyDiv w:val="1"/>
      <w:marLeft w:val="0"/>
      <w:marRight w:val="0"/>
      <w:marTop w:val="0"/>
      <w:marBottom w:val="0"/>
      <w:divBdr>
        <w:top w:val="none" w:sz="0" w:space="0" w:color="auto"/>
        <w:left w:val="none" w:sz="0" w:space="0" w:color="auto"/>
        <w:bottom w:val="none" w:sz="0" w:space="0" w:color="auto"/>
        <w:right w:val="none" w:sz="0" w:space="0" w:color="auto"/>
      </w:divBdr>
    </w:div>
    <w:div w:id="1008631192">
      <w:bodyDiv w:val="1"/>
      <w:marLeft w:val="0"/>
      <w:marRight w:val="0"/>
      <w:marTop w:val="0"/>
      <w:marBottom w:val="0"/>
      <w:divBdr>
        <w:top w:val="none" w:sz="0" w:space="0" w:color="auto"/>
        <w:left w:val="none" w:sz="0" w:space="0" w:color="auto"/>
        <w:bottom w:val="none" w:sz="0" w:space="0" w:color="auto"/>
        <w:right w:val="none" w:sz="0" w:space="0" w:color="auto"/>
      </w:divBdr>
    </w:div>
    <w:div w:id="1133870523">
      <w:bodyDiv w:val="1"/>
      <w:marLeft w:val="0"/>
      <w:marRight w:val="0"/>
      <w:marTop w:val="0"/>
      <w:marBottom w:val="0"/>
      <w:divBdr>
        <w:top w:val="none" w:sz="0" w:space="0" w:color="auto"/>
        <w:left w:val="none" w:sz="0" w:space="0" w:color="auto"/>
        <w:bottom w:val="none" w:sz="0" w:space="0" w:color="auto"/>
        <w:right w:val="none" w:sz="0" w:space="0" w:color="auto"/>
      </w:divBdr>
    </w:div>
    <w:div w:id="1199195578">
      <w:bodyDiv w:val="1"/>
      <w:marLeft w:val="0"/>
      <w:marRight w:val="0"/>
      <w:marTop w:val="0"/>
      <w:marBottom w:val="0"/>
      <w:divBdr>
        <w:top w:val="none" w:sz="0" w:space="0" w:color="auto"/>
        <w:left w:val="none" w:sz="0" w:space="0" w:color="auto"/>
        <w:bottom w:val="none" w:sz="0" w:space="0" w:color="auto"/>
        <w:right w:val="none" w:sz="0" w:space="0" w:color="auto"/>
      </w:divBdr>
      <w:divsChild>
        <w:div w:id="1211726904">
          <w:marLeft w:val="274"/>
          <w:marRight w:val="0"/>
          <w:marTop w:val="0"/>
          <w:marBottom w:val="0"/>
          <w:divBdr>
            <w:top w:val="none" w:sz="0" w:space="0" w:color="auto"/>
            <w:left w:val="none" w:sz="0" w:space="0" w:color="auto"/>
            <w:bottom w:val="none" w:sz="0" w:space="0" w:color="auto"/>
            <w:right w:val="none" w:sz="0" w:space="0" w:color="auto"/>
          </w:divBdr>
        </w:div>
        <w:div w:id="527913748">
          <w:marLeft w:val="274"/>
          <w:marRight w:val="0"/>
          <w:marTop w:val="0"/>
          <w:marBottom w:val="0"/>
          <w:divBdr>
            <w:top w:val="none" w:sz="0" w:space="0" w:color="auto"/>
            <w:left w:val="none" w:sz="0" w:space="0" w:color="auto"/>
            <w:bottom w:val="none" w:sz="0" w:space="0" w:color="auto"/>
            <w:right w:val="none" w:sz="0" w:space="0" w:color="auto"/>
          </w:divBdr>
        </w:div>
      </w:divsChild>
    </w:div>
    <w:div w:id="1247807879">
      <w:bodyDiv w:val="1"/>
      <w:marLeft w:val="0"/>
      <w:marRight w:val="0"/>
      <w:marTop w:val="0"/>
      <w:marBottom w:val="0"/>
      <w:divBdr>
        <w:top w:val="none" w:sz="0" w:space="0" w:color="auto"/>
        <w:left w:val="none" w:sz="0" w:space="0" w:color="auto"/>
        <w:bottom w:val="none" w:sz="0" w:space="0" w:color="auto"/>
        <w:right w:val="none" w:sz="0" w:space="0" w:color="auto"/>
      </w:divBdr>
    </w:div>
    <w:div w:id="1317607516">
      <w:bodyDiv w:val="1"/>
      <w:marLeft w:val="0"/>
      <w:marRight w:val="0"/>
      <w:marTop w:val="0"/>
      <w:marBottom w:val="0"/>
      <w:divBdr>
        <w:top w:val="none" w:sz="0" w:space="0" w:color="auto"/>
        <w:left w:val="none" w:sz="0" w:space="0" w:color="auto"/>
        <w:bottom w:val="none" w:sz="0" w:space="0" w:color="auto"/>
        <w:right w:val="none" w:sz="0" w:space="0" w:color="auto"/>
      </w:divBdr>
    </w:div>
    <w:div w:id="1320229867">
      <w:bodyDiv w:val="1"/>
      <w:marLeft w:val="0"/>
      <w:marRight w:val="0"/>
      <w:marTop w:val="0"/>
      <w:marBottom w:val="0"/>
      <w:divBdr>
        <w:top w:val="none" w:sz="0" w:space="0" w:color="auto"/>
        <w:left w:val="none" w:sz="0" w:space="0" w:color="auto"/>
        <w:bottom w:val="none" w:sz="0" w:space="0" w:color="auto"/>
        <w:right w:val="none" w:sz="0" w:space="0" w:color="auto"/>
      </w:divBdr>
    </w:div>
    <w:div w:id="1331324938">
      <w:bodyDiv w:val="1"/>
      <w:marLeft w:val="0"/>
      <w:marRight w:val="0"/>
      <w:marTop w:val="0"/>
      <w:marBottom w:val="0"/>
      <w:divBdr>
        <w:top w:val="none" w:sz="0" w:space="0" w:color="auto"/>
        <w:left w:val="none" w:sz="0" w:space="0" w:color="auto"/>
        <w:bottom w:val="none" w:sz="0" w:space="0" w:color="auto"/>
        <w:right w:val="none" w:sz="0" w:space="0" w:color="auto"/>
      </w:divBdr>
    </w:div>
    <w:div w:id="1359814085">
      <w:bodyDiv w:val="1"/>
      <w:marLeft w:val="0"/>
      <w:marRight w:val="0"/>
      <w:marTop w:val="0"/>
      <w:marBottom w:val="0"/>
      <w:divBdr>
        <w:top w:val="none" w:sz="0" w:space="0" w:color="auto"/>
        <w:left w:val="none" w:sz="0" w:space="0" w:color="auto"/>
        <w:bottom w:val="none" w:sz="0" w:space="0" w:color="auto"/>
        <w:right w:val="none" w:sz="0" w:space="0" w:color="auto"/>
      </w:divBdr>
    </w:div>
    <w:div w:id="1361707083">
      <w:bodyDiv w:val="1"/>
      <w:marLeft w:val="0"/>
      <w:marRight w:val="0"/>
      <w:marTop w:val="0"/>
      <w:marBottom w:val="0"/>
      <w:divBdr>
        <w:top w:val="none" w:sz="0" w:space="0" w:color="auto"/>
        <w:left w:val="none" w:sz="0" w:space="0" w:color="auto"/>
        <w:bottom w:val="none" w:sz="0" w:space="0" w:color="auto"/>
        <w:right w:val="none" w:sz="0" w:space="0" w:color="auto"/>
      </w:divBdr>
    </w:div>
    <w:div w:id="1692412906">
      <w:bodyDiv w:val="1"/>
      <w:marLeft w:val="0"/>
      <w:marRight w:val="0"/>
      <w:marTop w:val="0"/>
      <w:marBottom w:val="0"/>
      <w:divBdr>
        <w:top w:val="none" w:sz="0" w:space="0" w:color="auto"/>
        <w:left w:val="none" w:sz="0" w:space="0" w:color="auto"/>
        <w:bottom w:val="none" w:sz="0" w:space="0" w:color="auto"/>
        <w:right w:val="none" w:sz="0" w:space="0" w:color="auto"/>
      </w:divBdr>
    </w:div>
    <w:div w:id="1739591319">
      <w:bodyDiv w:val="1"/>
      <w:marLeft w:val="0"/>
      <w:marRight w:val="0"/>
      <w:marTop w:val="0"/>
      <w:marBottom w:val="0"/>
      <w:divBdr>
        <w:top w:val="none" w:sz="0" w:space="0" w:color="auto"/>
        <w:left w:val="none" w:sz="0" w:space="0" w:color="auto"/>
        <w:bottom w:val="none" w:sz="0" w:space="0" w:color="auto"/>
        <w:right w:val="none" w:sz="0" w:space="0" w:color="auto"/>
      </w:divBdr>
    </w:div>
    <w:div w:id="1838224843">
      <w:bodyDiv w:val="1"/>
      <w:marLeft w:val="0"/>
      <w:marRight w:val="0"/>
      <w:marTop w:val="0"/>
      <w:marBottom w:val="0"/>
      <w:divBdr>
        <w:top w:val="none" w:sz="0" w:space="0" w:color="auto"/>
        <w:left w:val="none" w:sz="0" w:space="0" w:color="auto"/>
        <w:bottom w:val="none" w:sz="0" w:space="0" w:color="auto"/>
        <w:right w:val="none" w:sz="0" w:space="0" w:color="auto"/>
      </w:divBdr>
    </w:div>
    <w:div w:id="1860047141">
      <w:bodyDiv w:val="1"/>
      <w:marLeft w:val="0"/>
      <w:marRight w:val="0"/>
      <w:marTop w:val="0"/>
      <w:marBottom w:val="0"/>
      <w:divBdr>
        <w:top w:val="none" w:sz="0" w:space="0" w:color="auto"/>
        <w:left w:val="none" w:sz="0" w:space="0" w:color="auto"/>
        <w:bottom w:val="none" w:sz="0" w:space="0" w:color="auto"/>
        <w:right w:val="none" w:sz="0" w:space="0" w:color="auto"/>
      </w:divBdr>
    </w:div>
    <w:div w:id="1966695769">
      <w:bodyDiv w:val="1"/>
      <w:marLeft w:val="0"/>
      <w:marRight w:val="0"/>
      <w:marTop w:val="0"/>
      <w:marBottom w:val="0"/>
      <w:divBdr>
        <w:top w:val="none" w:sz="0" w:space="0" w:color="auto"/>
        <w:left w:val="none" w:sz="0" w:space="0" w:color="auto"/>
        <w:bottom w:val="none" w:sz="0" w:space="0" w:color="auto"/>
        <w:right w:val="none" w:sz="0" w:space="0" w:color="auto"/>
      </w:divBdr>
    </w:div>
    <w:div w:id="2025981696">
      <w:bodyDiv w:val="1"/>
      <w:marLeft w:val="0"/>
      <w:marRight w:val="0"/>
      <w:marTop w:val="0"/>
      <w:marBottom w:val="0"/>
      <w:divBdr>
        <w:top w:val="none" w:sz="0" w:space="0" w:color="auto"/>
        <w:left w:val="none" w:sz="0" w:space="0" w:color="auto"/>
        <w:bottom w:val="none" w:sz="0" w:space="0" w:color="auto"/>
        <w:right w:val="none" w:sz="0" w:space="0" w:color="auto"/>
      </w:divBdr>
    </w:div>
    <w:div w:id="207280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event-duty-guidance/revised-prevent-duty-guidance-for-scotland" TargetMode="External"/><Relationship Id="rId18" Type="http://schemas.openxmlformats.org/officeDocument/2006/relationships/chart" Target="charts/chart3.xml"/><Relationship Id="rId26" Type="http://schemas.openxmlformats.org/officeDocument/2006/relationships/chart" Target="charts/chart6.xml"/><Relationship Id="rId39" Type="http://schemas.openxmlformats.org/officeDocument/2006/relationships/chart" Target="charts/chart7.xml"/><Relationship Id="rId21" Type="http://schemas.openxmlformats.org/officeDocument/2006/relationships/diagramQuickStyle" Target="diagrams/quickStyle1.xml"/><Relationship Id="rId34" Type="http://schemas.openxmlformats.org/officeDocument/2006/relationships/diagramQuickStyle" Target="diagrams/quickStyle3.xml"/><Relationship Id="rId42" Type="http://schemas.openxmlformats.org/officeDocument/2006/relationships/chart" Target="charts/chart10.xml"/><Relationship Id="rId47" Type="http://schemas.openxmlformats.org/officeDocument/2006/relationships/image" Target="media/image9.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publications/prevent-strategy-2011" TargetMode="External"/><Relationship Id="rId17" Type="http://schemas.openxmlformats.org/officeDocument/2006/relationships/chart" Target="charts/chart2.xml"/><Relationship Id="rId25" Type="http://schemas.openxmlformats.org/officeDocument/2006/relationships/chart" Target="charts/chart5.xml"/><Relationship Id="rId33" Type="http://schemas.openxmlformats.org/officeDocument/2006/relationships/diagramLayout" Target="diagrams/layout3.xml"/><Relationship Id="rId38" Type="http://schemas.openxmlformats.org/officeDocument/2006/relationships/image" Target="media/image5.png"/><Relationship Id="rId46"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diagramLayout" Target="diagrams/layout1.xml"/><Relationship Id="rId29" Type="http://schemas.openxmlformats.org/officeDocument/2006/relationships/diagramQuickStyle" Target="diagrams/quickStyle2.xml"/><Relationship Id="rId41" Type="http://schemas.openxmlformats.org/officeDocument/2006/relationships/chart" Target="charts/chart9.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4.xml"/><Relationship Id="rId32" Type="http://schemas.openxmlformats.org/officeDocument/2006/relationships/diagramData" Target="diagrams/data3.xml"/><Relationship Id="rId37" Type="http://schemas.openxmlformats.org/officeDocument/2006/relationships/image" Target="media/image4.png"/><Relationship Id="rId40" Type="http://schemas.openxmlformats.org/officeDocument/2006/relationships/chart" Target="charts/chart8.xml"/><Relationship Id="rId45" Type="http://schemas.openxmlformats.org/officeDocument/2006/relationships/image" Target="media/image7.png"/><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1186413/CONTEST_2023_English_updated.pdf" TargetMode="External"/><Relationship Id="rId23" Type="http://schemas.microsoft.com/office/2007/relationships/diagramDrawing" Target="diagrams/drawing1.xml"/><Relationship Id="rId28" Type="http://schemas.openxmlformats.org/officeDocument/2006/relationships/diagramLayout" Target="diagrams/layout2.xml"/><Relationship Id="rId36" Type="http://schemas.microsoft.com/office/2007/relationships/diagramDrawing" Target="diagrams/drawing3.xml"/><Relationship Id="rId49"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diagramData" Target="diagrams/data1.xml"/><Relationship Id="rId31" Type="http://schemas.microsoft.com/office/2007/relationships/diagramDrawing" Target="diagrams/drawing2.xml"/><Relationship Id="rId44" Type="http://schemas.openxmlformats.org/officeDocument/2006/relationships/image" Target="media/image6.png"/><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ssets.publishing.service.gov.uk/government/uploads/system/uploads/attachment_data/file/964230/6.6467_HO_PMAP-Duty-Guidance-Scotland.pdf" TargetMode="External"/><Relationship Id="rId22" Type="http://schemas.openxmlformats.org/officeDocument/2006/relationships/diagramColors" Target="diagrams/colors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chart" Target="charts/chart11.xml"/><Relationship Id="rId48" Type="http://schemas.openxmlformats.org/officeDocument/2006/relationships/chart" Target="charts/chart12.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children-young-people-scotland-act-2014-national-guidance-part-12/pages/2/" TargetMode="External"/><Relationship Id="rId2" Type="http://schemas.openxmlformats.org/officeDocument/2006/relationships/hyperlink" Target="https://assets.publishing.service.gov.uk/government/uploads/system/uploads/attachment_data/file/964230/6.6467_HO_PMAP-Duty-Guidance-Scotland.pdf" TargetMode="External"/><Relationship Id="rId1" Type="http://schemas.openxmlformats.org/officeDocument/2006/relationships/hyperlink" Target="https://www.gov.uk/government/publications/prevent-duty-guidance/revised-prevent-duty-guidance-for-scotland" TargetMode="External"/><Relationship Id="rId6" Type="http://schemas.openxmlformats.org/officeDocument/2006/relationships/hyperlink" Target="https://www.scotland.police.uk/spa-media/ej0f3bzu/prevent-referral-data-2020-21.pdf" TargetMode="External"/><Relationship Id="rId5" Type="http://schemas.openxmlformats.org/officeDocument/2006/relationships/hyperlink" Target="https://www.scotland.police.uk/spa-media/ej0f3bzu/prevent-referral-data-2020-21.pdf" TargetMode="External"/><Relationship Id="rId4" Type="http://schemas.openxmlformats.org/officeDocument/2006/relationships/hyperlink" Target="https://www.scotland.police.uk/spa-media/q10lkni2/prevent-referral-data-2019-20.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pnet.local\PSData\SCD\CT\Analysts\PREVENT\Intranet%20Statistics\Prevent%20Sta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spnet.local\PSData\SCD\CT\Analysts\PREVENT\Intranet%20Statistics\Prevent%20Stat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spnet.local\PSData\SCD\CT\Analysts\PREVENT\Intranet%20Statistics\Prevent%20Stat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spnet.local\PSData\SCD\CT\Analysts\PREVENT\Intranet%20Statistics\Prevent%20Stat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spnet.local\PSData\SCD\CT\Analysts\PREVENT\Intranet%20Statistics\Prevent%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pnet.local\PSData\SCD\CT\Analysts\PREVENT\Intranet%20Statistics\Prevent%20Sta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pnet.local\PSData\SCD\CT\Analysts\PREVENT\Intranet%20Statistics\Prevent%20Sta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pnet.local\PSData\SCD\CT\Analysts\PREVENT\Intranet%20Statistics\Prevent%20Sta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pnet.local\PSData\SCD\CT\Analysts\PREVENT\Intranet%20Statistics\Prevent%20Sta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spnet.local\PSData\SCD\CT\Analysts\PREVENT\Intranet%20Statistics\Prevent%20Sta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spnet.local\PSData\SCD\CT\Analysts\PREVENT\Intranet%20Statistics\Prevent%20Sta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spnet.local\PSData\SCD\CT\Analysts\PREVENT\Intranet%20Statistics\Prevent%20Sta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Sheet2!$B$1</c:f>
              <c:strCache>
                <c:ptCount val="1"/>
                <c:pt idx="0">
                  <c:v>Number of referrals</c:v>
                </c:pt>
              </c:strCache>
            </c:strRef>
          </c:tx>
          <c:spPr>
            <a:ln w="28575" cap="rnd">
              <a:solidFill>
                <a:srgbClr val="002060"/>
              </a:solidFill>
              <a:round/>
            </a:ln>
            <a:effectLst/>
          </c:spPr>
          <c:marker>
            <c:symbol val="none"/>
          </c:marker>
          <c:dLbls>
            <c:dLbl>
              <c:idx val="0"/>
              <c:layout>
                <c:manualLayout>
                  <c:x val="-6.920415224913495E-3"/>
                  <c:y val="-4.23330197554092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136101499423725E-3"/>
                  <c:y val="-1.88146754468485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2295271049596397E-2"/>
                  <c:y val="6.11476952022577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681660899654063E-2"/>
                  <c:y val="-4.703668861712139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Sheet2!$A$2:$A$6</c:f>
              <c:strCache>
                <c:ptCount val="5"/>
                <c:pt idx="0">
                  <c:v>2018/19</c:v>
                </c:pt>
                <c:pt idx="1">
                  <c:v>2019/20</c:v>
                </c:pt>
                <c:pt idx="2">
                  <c:v>2020/21</c:v>
                </c:pt>
                <c:pt idx="3">
                  <c:v>2021/22</c:v>
                </c:pt>
                <c:pt idx="4">
                  <c:v>2022/23</c:v>
                </c:pt>
              </c:strCache>
            </c:strRef>
          </c:cat>
          <c:val>
            <c:numRef>
              <c:f>Sheet2!$B$2:$B$6</c:f>
              <c:numCache>
                <c:formatCode>General</c:formatCode>
                <c:ptCount val="5"/>
                <c:pt idx="0">
                  <c:v>126</c:v>
                </c:pt>
                <c:pt idx="1">
                  <c:v>100</c:v>
                </c:pt>
                <c:pt idx="2">
                  <c:v>55</c:v>
                </c:pt>
                <c:pt idx="3">
                  <c:v>91</c:v>
                </c:pt>
                <c:pt idx="4">
                  <c:v>87</c:v>
                </c:pt>
              </c:numCache>
            </c:numRef>
          </c:val>
          <c:smooth val="0"/>
        </c:ser>
        <c:dLbls>
          <c:showLegendKey val="0"/>
          <c:showVal val="0"/>
          <c:showCatName val="0"/>
          <c:showSerName val="0"/>
          <c:showPercent val="0"/>
          <c:showBubbleSize val="0"/>
        </c:dLbls>
        <c:smooth val="0"/>
        <c:axId val="381431056"/>
        <c:axId val="381431448"/>
      </c:lineChart>
      <c:catAx>
        <c:axId val="38143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1431448"/>
        <c:crosses val="autoZero"/>
        <c:auto val="1"/>
        <c:lblAlgn val="ctr"/>
        <c:lblOffset val="100"/>
        <c:noMultiLvlLbl val="0"/>
      </c:catAx>
      <c:valAx>
        <c:axId val="381431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143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35214348206474"/>
          <c:y val="5.4189997083697872E-2"/>
          <c:w val="0.85598118985126859"/>
          <c:h val="0.64589712744240302"/>
        </c:manualLayout>
      </c:layout>
      <c:lineChart>
        <c:grouping val="standard"/>
        <c:varyColors val="0"/>
        <c:ser>
          <c:idx val="0"/>
          <c:order val="0"/>
          <c:tx>
            <c:strRef>
              <c:f>'Figure 9'!$B$1</c:f>
              <c:strCache>
                <c:ptCount val="1"/>
                <c:pt idx="0">
                  <c:v>Mixed, unstable or unclear ideology</c:v>
                </c:pt>
              </c:strCache>
            </c:strRef>
          </c:tx>
          <c:spPr>
            <a:ln w="28575" cap="rnd">
              <a:solidFill>
                <a:srgbClr val="002060"/>
              </a:solidFill>
              <a:round/>
            </a:ln>
            <a:effectLst/>
          </c:spPr>
          <c:marker>
            <c:symbol val="none"/>
          </c:marker>
          <c:dLbls>
            <c:dLbl>
              <c:idx val="0"/>
              <c:layout>
                <c:manualLayout>
                  <c:x val="-8.3333333333333356E-2"/>
                  <c:y val="-4.243778136006664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6666666666666666E-2"/>
                  <c:y val="5.09259259259258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666666666666768E-2"/>
                  <c:y val="4.16666666666666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00000000000001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9'!$A$2:$A$6</c:f>
              <c:strCache>
                <c:ptCount val="5"/>
                <c:pt idx="0">
                  <c:v>2018/19</c:v>
                </c:pt>
                <c:pt idx="1">
                  <c:v>2019/20</c:v>
                </c:pt>
                <c:pt idx="2">
                  <c:v>2020/21</c:v>
                </c:pt>
                <c:pt idx="3">
                  <c:v>2021/22</c:v>
                </c:pt>
                <c:pt idx="4">
                  <c:v>2022/23</c:v>
                </c:pt>
              </c:strCache>
            </c:strRef>
          </c:cat>
          <c:val>
            <c:numRef>
              <c:f>'Figure 9'!$B$2:$B$6</c:f>
              <c:numCache>
                <c:formatCode>0%</c:formatCode>
                <c:ptCount val="5"/>
                <c:pt idx="0">
                  <c:v>0.3</c:v>
                </c:pt>
                <c:pt idx="1">
                  <c:v>0.33</c:v>
                </c:pt>
                <c:pt idx="2">
                  <c:v>0.33</c:v>
                </c:pt>
                <c:pt idx="3">
                  <c:v>0.54</c:v>
                </c:pt>
                <c:pt idx="4">
                  <c:v>0.43</c:v>
                </c:pt>
              </c:numCache>
            </c:numRef>
          </c:val>
          <c:smooth val="0"/>
        </c:ser>
        <c:ser>
          <c:idx val="1"/>
          <c:order val="1"/>
          <c:tx>
            <c:strRef>
              <c:f>'Figure 9'!$C$1</c:f>
              <c:strCache>
                <c:ptCount val="1"/>
                <c:pt idx="0">
                  <c:v>Islamist extremism</c:v>
                </c:pt>
              </c:strCache>
            </c:strRef>
          </c:tx>
          <c:spPr>
            <a:ln w="28575" cap="rnd">
              <a:solidFill>
                <a:schemeClr val="accent1">
                  <a:lumMod val="60000"/>
                  <a:lumOff val="40000"/>
                </a:schemeClr>
              </a:solidFill>
              <a:round/>
            </a:ln>
            <a:effectLst/>
          </c:spPr>
          <c:marker>
            <c:symbol val="none"/>
          </c:marker>
          <c:dLbls>
            <c:dLbl>
              <c:idx val="0"/>
              <c:layout>
                <c:manualLayout>
                  <c:x val="-5.9279393481387582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0000000000000051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00000000000001E-2"/>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2777777777777882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3333333333333437E-2"/>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 9'!$A$2:$A$6</c:f>
              <c:strCache>
                <c:ptCount val="5"/>
                <c:pt idx="0">
                  <c:v>2018/19</c:v>
                </c:pt>
                <c:pt idx="1">
                  <c:v>2019/20</c:v>
                </c:pt>
                <c:pt idx="2">
                  <c:v>2020/21</c:v>
                </c:pt>
                <c:pt idx="3">
                  <c:v>2021/22</c:v>
                </c:pt>
                <c:pt idx="4">
                  <c:v>2022/23</c:v>
                </c:pt>
              </c:strCache>
            </c:strRef>
          </c:cat>
          <c:val>
            <c:numRef>
              <c:f>'Figure 9'!$C$2:$C$6</c:f>
              <c:numCache>
                <c:formatCode>0%</c:formatCode>
                <c:ptCount val="5"/>
                <c:pt idx="0">
                  <c:v>0.2</c:v>
                </c:pt>
                <c:pt idx="1">
                  <c:v>0.12</c:v>
                </c:pt>
                <c:pt idx="2">
                  <c:v>0.13</c:v>
                </c:pt>
                <c:pt idx="3">
                  <c:v>0.11</c:v>
                </c:pt>
                <c:pt idx="4">
                  <c:v>0.11</c:v>
                </c:pt>
              </c:numCache>
            </c:numRef>
          </c:val>
          <c:smooth val="0"/>
        </c:ser>
        <c:ser>
          <c:idx val="2"/>
          <c:order val="2"/>
          <c:tx>
            <c:strRef>
              <c:f>'Figure 9'!$D$1</c:f>
              <c:strCache>
                <c:ptCount val="1"/>
                <c:pt idx="0">
                  <c:v>Right-wing extremism</c:v>
                </c:pt>
              </c:strCache>
            </c:strRef>
          </c:tx>
          <c:spPr>
            <a:ln w="28575" cap="rnd">
              <a:solidFill>
                <a:schemeClr val="accent1">
                  <a:lumMod val="20000"/>
                  <a:lumOff val="80000"/>
                </a:schemeClr>
              </a:solidFill>
              <a:round/>
            </a:ln>
            <a:effectLst/>
          </c:spPr>
          <c:marker>
            <c:symbol val="none"/>
          </c:marker>
          <c:dLbls>
            <c:dLbl>
              <c:idx val="0"/>
              <c:layout>
                <c:manualLayout>
                  <c:x val="-6.6666666666666666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7777777777777779E-2"/>
                  <c:y val="-2.31481481481481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2222222222222326E-2"/>
                  <c:y val="-2.777759550889472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3388888888888887E-2"/>
                      <c:h val="7.3171478565179346E-2"/>
                    </c:manualLayout>
                  </c15:layout>
                </c:ext>
              </c:extLst>
            </c:dLbl>
            <c:dLbl>
              <c:idx val="3"/>
              <c:layout>
                <c:manualLayout>
                  <c:x val="-4.7222222222222325E-2"/>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 9'!$A$2:$A$6</c:f>
              <c:strCache>
                <c:ptCount val="5"/>
                <c:pt idx="0">
                  <c:v>2018/19</c:v>
                </c:pt>
                <c:pt idx="1">
                  <c:v>2019/20</c:v>
                </c:pt>
                <c:pt idx="2">
                  <c:v>2020/21</c:v>
                </c:pt>
                <c:pt idx="3">
                  <c:v>2021/22</c:v>
                </c:pt>
                <c:pt idx="4">
                  <c:v>2022/23</c:v>
                </c:pt>
              </c:strCache>
            </c:strRef>
          </c:cat>
          <c:val>
            <c:numRef>
              <c:f>'Figure 9'!$D$2:$D$6</c:f>
              <c:numCache>
                <c:formatCode>0%</c:formatCode>
                <c:ptCount val="5"/>
                <c:pt idx="0">
                  <c:v>0.31</c:v>
                </c:pt>
                <c:pt idx="1">
                  <c:v>0.35</c:v>
                </c:pt>
                <c:pt idx="2">
                  <c:v>0.45</c:v>
                </c:pt>
                <c:pt idx="3">
                  <c:v>0.31</c:v>
                </c:pt>
                <c:pt idx="4">
                  <c:v>0.36</c:v>
                </c:pt>
              </c:numCache>
            </c:numRef>
          </c:val>
          <c:smooth val="0"/>
        </c:ser>
        <c:ser>
          <c:idx val="3"/>
          <c:order val="3"/>
          <c:tx>
            <c:strRef>
              <c:f>'Figure 9'!$E$1</c:f>
              <c:strCache>
                <c:ptCount val="1"/>
                <c:pt idx="0">
                  <c:v>Other extremism</c:v>
                </c:pt>
              </c:strCache>
            </c:strRef>
          </c:tx>
          <c:spPr>
            <a:ln w="28575" cap="rnd">
              <a:solidFill>
                <a:schemeClr val="bg1">
                  <a:lumMod val="85000"/>
                </a:schemeClr>
              </a:solidFill>
              <a:round/>
            </a:ln>
            <a:effectLst/>
          </c:spPr>
          <c:marker>
            <c:symbol val="none"/>
          </c:marker>
          <c:dLbls>
            <c:dLbl>
              <c:idx val="0"/>
              <c:layout>
                <c:manualLayout>
                  <c:x val="-6.6262483443439546E-2"/>
                  <c:y val="-2.77777777777778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7222222222222276E-2"/>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00000000000001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111111111111108E-2"/>
                  <c:y val="3.24074074074073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3333333333333437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 9'!$A$2:$A$6</c:f>
              <c:strCache>
                <c:ptCount val="5"/>
                <c:pt idx="0">
                  <c:v>2018/19</c:v>
                </c:pt>
                <c:pt idx="1">
                  <c:v>2019/20</c:v>
                </c:pt>
                <c:pt idx="2">
                  <c:v>2020/21</c:v>
                </c:pt>
                <c:pt idx="3">
                  <c:v>2021/22</c:v>
                </c:pt>
                <c:pt idx="4">
                  <c:v>2022/23</c:v>
                </c:pt>
              </c:strCache>
            </c:strRef>
          </c:cat>
          <c:val>
            <c:numRef>
              <c:f>'Figure 9'!$E$2:$E$6</c:f>
              <c:numCache>
                <c:formatCode>0%</c:formatCode>
                <c:ptCount val="5"/>
                <c:pt idx="0">
                  <c:v>0.19</c:v>
                </c:pt>
                <c:pt idx="1">
                  <c:v>0.2</c:v>
                </c:pt>
                <c:pt idx="2">
                  <c:v>0.09</c:v>
                </c:pt>
                <c:pt idx="3">
                  <c:v>0.04</c:v>
                </c:pt>
                <c:pt idx="4">
                  <c:v>0.1</c:v>
                </c:pt>
              </c:numCache>
            </c:numRef>
          </c:val>
          <c:smooth val="0"/>
        </c:ser>
        <c:dLbls>
          <c:showLegendKey val="0"/>
          <c:showVal val="0"/>
          <c:showCatName val="0"/>
          <c:showSerName val="0"/>
          <c:showPercent val="0"/>
          <c:showBubbleSize val="0"/>
        </c:dLbls>
        <c:smooth val="0"/>
        <c:axId val="297112768"/>
        <c:axId val="297111592"/>
      </c:lineChart>
      <c:catAx>
        <c:axId val="29711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97111592"/>
        <c:crosses val="autoZero"/>
        <c:auto val="1"/>
        <c:lblAlgn val="ctr"/>
        <c:lblOffset val="100"/>
        <c:noMultiLvlLbl val="0"/>
      </c:catAx>
      <c:valAx>
        <c:axId val="297111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97112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10'!$B$1</c:f>
              <c:strCache>
                <c:ptCount val="1"/>
                <c:pt idx="0">
                  <c:v>Mixed, unstable or unclear ideology</c:v>
                </c:pt>
              </c:strCache>
            </c:strRef>
          </c:tx>
          <c:spPr>
            <a:ln w="28575" cap="rnd">
              <a:solidFill>
                <a:srgbClr val="002060"/>
              </a:solidFill>
              <a:round/>
            </a:ln>
            <a:effectLst/>
          </c:spPr>
          <c:marker>
            <c:symbol val="none"/>
          </c:marker>
          <c:dPt>
            <c:idx val="1"/>
            <c:marker>
              <c:symbol val="none"/>
            </c:marker>
            <c:bubble3D val="0"/>
            <c:spPr>
              <a:ln w="28575" cap="rnd">
                <a:solidFill>
                  <a:srgbClr val="002060"/>
                </a:solidFill>
                <a:round/>
              </a:ln>
              <a:effectLst/>
            </c:spPr>
          </c:dPt>
          <c:dPt>
            <c:idx val="2"/>
            <c:marker>
              <c:symbol val="none"/>
            </c:marker>
            <c:bubble3D val="0"/>
            <c:spPr>
              <a:ln w="28575" cap="rnd">
                <a:solidFill>
                  <a:srgbClr val="002060"/>
                </a:solidFill>
                <a:round/>
              </a:ln>
              <a:effectLst/>
            </c:spPr>
          </c:dPt>
          <c:dLbls>
            <c:dLbl>
              <c:idx val="0"/>
              <c:layout>
                <c:manualLayout>
                  <c:x val="-3.3333333333333333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333333333334356E-3"/>
                  <c:y val="4.16666666666666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8888888888899E-2"/>
                  <c:y val="9.259259259259302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10'!$A$2:$A$4</c:f>
              <c:strCache>
                <c:ptCount val="3"/>
                <c:pt idx="0">
                  <c:v>2020/21</c:v>
                </c:pt>
                <c:pt idx="1">
                  <c:v>2021/22</c:v>
                </c:pt>
                <c:pt idx="2">
                  <c:v>2022/23</c:v>
                </c:pt>
              </c:strCache>
            </c:strRef>
          </c:cat>
          <c:val>
            <c:numRef>
              <c:f>'Figure 10'!$B$2:$B$4</c:f>
              <c:numCache>
                <c:formatCode>0%</c:formatCode>
                <c:ptCount val="3"/>
                <c:pt idx="0">
                  <c:v>0.24</c:v>
                </c:pt>
                <c:pt idx="1">
                  <c:v>0.37</c:v>
                </c:pt>
                <c:pt idx="2">
                  <c:v>0.34</c:v>
                </c:pt>
              </c:numCache>
            </c:numRef>
          </c:val>
          <c:smooth val="0"/>
        </c:ser>
        <c:ser>
          <c:idx val="1"/>
          <c:order val="1"/>
          <c:tx>
            <c:strRef>
              <c:f>'Figure 10'!$C$1</c:f>
              <c:strCache>
                <c:ptCount val="1"/>
                <c:pt idx="0">
                  <c:v>Islamist extremism</c:v>
                </c:pt>
              </c:strCache>
            </c:strRef>
          </c:tx>
          <c:spPr>
            <a:ln w="28575" cap="rnd">
              <a:solidFill>
                <a:schemeClr val="bg1">
                  <a:lumMod val="75000"/>
                </a:schemeClr>
              </a:solidFill>
              <a:round/>
            </a:ln>
            <a:effectLst/>
          </c:spPr>
          <c:marker>
            <c:symbol val="none"/>
          </c:marker>
          <c:dLbls>
            <c:dLbl>
              <c:idx val="0"/>
              <c:layout>
                <c:manualLayout>
                  <c:x val="-5.788113695090439E-2"/>
                  <c:y val="-7.7110921335641591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10'!$A$2:$A$4</c:f>
              <c:strCache>
                <c:ptCount val="3"/>
                <c:pt idx="0">
                  <c:v>2020/21</c:v>
                </c:pt>
                <c:pt idx="1">
                  <c:v>2021/22</c:v>
                </c:pt>
                <c:pt idx="2">
                  <c:v>2022/23</c:v>
                </c:pt>
              </c:strCache>
            </c:strRef>
          </c:cat>
          <c:val>
            <c:numRef>
              <c:f>'Figure 10'!$C$2:$C$4</c:f>
              <c:numCache>
                <c:formatCode>0%</c:formatCode>
                <c:ptCount val="3"/>
                <c:pt idx="0">
                  <c:v>0.16</c:v>
                </c:pt>
                <c:pt idx="1">
                  <c:v>0.13</c:v>
                </c:pt>
                <c:pt idx="2">
                  <c:v>7.0000000000000007E-2</c:v>
                </c:pt>
              </c:numCache>
            </c:numRef>
          </c:val>
          <c:smooth val="0"/>
        </c:ser>
        <c:ser>
          <c:idx val="2"/>
          <c:order val="2"/>
          <c:tx>
            <c:strRef>
              <c:f>'Figure 10'!$D$1</c:f>
              <c:strCache>
                <c:ptCount val="1"/>
                <c:pt idx="0">
                  <c:v>Right-wing extremism</c:v>
                </c:pt>
              </c:strCache>
            </c:strRef>
          </c:tx>
          <c:spPr>
            <a:ln w="28575" cap="rnd">
              <a:solidFill>
                <a:schemeClr val="bg1">
                  <a:lumMod val="85000"/>
                </a:schemeClr>
              </a:solidFill>
              <a:round/>
            </a:ln>
            <a:effectLst/>
          </c:spPr>
          <c:marker>
            <c:symbol val="none"/>
          </c:marker>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10'!$A$2:$A$4</c:f>
              <c:strCache>
                <c:ptCount val="3"/>
                <c:pt idx="0">
                  <c:v>2020/21</c:v>
                </c:pt>
                <c:pt idx="1">
                  <c:v>2021/22</c:v>
                </c:pt>
                <c:pt idx="2">
                  <c:v>2022/23</c:v>
                </c:pt>
              </c:strCache>
            </c:strRef>
          </c:cat>
          <c:val>
            <c:numRef>
              <c:f>'Figure 10'!$D$2:$D$4</c:f>
              <c:numCache>
                <c:formatCode>0%</c:formatCode>
                <c:ptCount val="3"/>
                <c:pt idx="0">
                  <c:v>0.48</c:v>
                </c:pt>
                <c:pt idx="1">
                  <c:v>0.47</c:v>
                </c:pt>
                <c:pt idx="2">
                  <c:v>0.59</c:v>
                </c:pt>
              </c:numCache>
            </c:numRef>
          </c:val>
          <c:smooth val="0"/>
        </c:ser>
        <c:ser>
          <c:idx val="3"/>
          <c:order val="3"/>
          <c:tx>
            <c:strRef>
              <c:f>'Figure 10'!$E$1</c:f>
              <c:strCache>
                <c:ptCount val="1"/>
                <c:pt idx="0">
                  <c:v>Other extremism</c:v>
                </c:pt>
              </c:strCache>
            </c:strRef>
          </c:tx>
          <c:spPr>
            <a:ln w="28575" cap="rnd">
              <a:solidFill>
                <a:schemeClr val="accent1">
                  <a:lumMod val="20000"/>
                  <a:lumOff val="80000"/>
                </a:schemeClr>
              </a:solidFill>
              <a:round/>
            </a:ln>
            <a:effectLst/>
          </c:spPr>
          <c:marker>
            <c:symbol val="none"/>
          </c:marker>
          <c:dLbls>
            <c:dLbl>
              <c:idx val="0"/>
              <c:layout>
                <c:manualLayout>
                  <c:x val="-2.2222222222222223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666666666666666E-2"/>
                  <c:y val="-8.4875562720133283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10'!$A$2:$A$4</c:f>
              <c:strCache>
                <c:ptCount val="3"/>
                <c:pt idx="0">
                  <c:v>2020/21</c:v>
                </c:pt>
                <c:pt idx="1">
                  <c:v>2021/22</c:v>
                </c:pt>
                <c:pt idx="2">
                  <c:v>2022/23</c:v>
                </c:pt>
              </c:strCache>
            </c:strRef>
          </c:cat>
          <c:val>
            <c:numRef>
              <c:f>'Figure 10'!$E$2:$E$4</c:f>
              <c:numCache>
                <c:formatCode>0%</c:formatCode>
                <c:ptCount val="3"/>
                <c:pt idx="0">
                  <c:v>0.12</c:v>
                </c:pt>
                <c:pt idx="1">
                  <c:v>0.03</c:v>
                </c:pt>
                <c:pt idx="2">
                  <c:v>0</c:v>
                </c:pt>
              </c:numCache>
            </c:numRef>
          </c:val>
          <c:smooth val="0"/>
        </c:ser>
        <c:dLbls>
          <c:showLegendKey val="0"/>
          <c:showVal val="0"/>
          <c:showCatName val="0"/>
          <c:showSerName val="0"/>
          <c:showPercent val="0"/>
          <c:showBubbleSize val="0"/>
        </c:dLbls>
        <c:smooth val="0"/>
        <c:axId val="297112376"/>
        <c:axId val="297113160"/>
      </c:lineChart>
      <c:catAx>
        <c:axId val="297112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97113160"/>
        <c:crosses val="autoZero"/>
        <c:auto val="1"/>
        <c:lblAlgn val="ctr"/>
        <c:lblOffset val="100"/>
        <c:noMultiLvlLbl val="0"/>
      </c:catAx>
      <c:valAx>
        <c:axId val="297113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97112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12'!$B$6</c:f>
              <c:strCache>
                <c:ptCount val="1"/>
                <c:pt idx="0">
                  <c:v>North</c:v>
                </c:pt>
              </c:strCache>
            </c:strRef>
          </c:tx>
          <c:spPr>
            <a:solidFill>
              <a:srgbClr val="002060"/>
            </a:solidFill>
            <a:ln>
              <a:noFill/>
            </a:ln>
            <a:effectLst/>
          </c:spPr>
          <c:invertIfNegative val="0"/>
          <c:dPt>
            <c:idx val="0"/>
            <c:invertIfNegative val="0"/>
            <c:bubble3D val="0"/>
            <c:spPr>
              <a:solidFill>
                <a:srgbClr val="002060"/>
              </a:solidFill>
              <a:ln>
                <a:solidFill>
                  <a:schemeClr val="lt1">
                    <a:shade val="50000"/>
                  </a:schemeClr>
                </a:solidFill>
              </a:ln>
              <a:effectLst/>
            </c:spPr>
          </c:dPt>
          <c:dLbls>
            <c:dLbl>
              <c:idx val="0"/>
              <c:layout>
                <c:manualLayout>
                  <c:x val="-1.1792535367041383E-2"/>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695934234635765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000000000000001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44444444444444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2284289935456185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12'!$A$7:$A$11</c:f>
              <c:strCache>
                <c:ptCount val="5"/>
                <c:pt idx="0">
                  <c:v>2018/19</c:v>
                </c:pt>
                <c:pt idx="1">
                  <c:v>2019/20</c:v>
                </c:pt>
                <c:pt idx="2">
                  <c:v>2020/21</c:v>
                </c:pt>
                <c:pt idx="3">
                  <c:v>2021/22</c:v>
                </c:pt>
                <c:pt idx="4">
                  <c:v>2022/23</c:v>
                </c:pt>
              </c:strCache>
            </c:strRef>
          </c:cat>
          <c:val>
            <c:numRef>
              <c:f>'Figure 12'!$B$7:$B$11</c:f>
              <c:numCache>
                <c:formatCode>0%</c:formatCode>
                <c:ptCount val="5"/>
                <c:pt idx="0">
                  <c:v>0.17</c:v>
                </c:pt>
                <c:pt idx="1">
                  <c:v>0.13</c:v>
                </c:pt>
                <c:pt idx="2">
                  <c:v>0.16</c:v>
                </c:pt>
                <c:pt idx="3">
                  <c:v>0.19</c:v>
                </c:pt>
                <c:pt idx="4">
                  <c:v>0.12</c:v>
                </c:pt>
              </c:numCache>
            </c:numRef>
          </c:val>
        </c:ser>
        <c:ser>
          <c:idx val="1"/>
          <c:order val="1"/>
          <c:tx>
            <c:strRef>
              <c:f>'Figure 12'!$C$6</c:f>
              <c:strCache>
                <c:ptCount val="1"/>
                <c:pt idx="0">
                  <c:v>East</c:v>
                </c:pt>
              </c:strCache>
            </c:strRef>
          </c:tx>
          <c:spPr>
            <a:solidFill>
              <a:schemeClr val="bg1">
                <a:lumMod val="75000"/>
              </a:schemeClr>
            </a:solidFill>
            <a:ln>
              <a:noFill/>
            </a:ln>
            <a:effectLst/>
          </c:spPr>
          <c:invertIfNegative val="0"/>
          <c:dLbls>
            <c:dLbl>
              <c:idx val="0"/>
              <c:layout>
                <c:manualLayout>
                  <c:x val="-8.280922431865827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333333333333332E-3"/>
                  <c:y val="-4.243778136006664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3333333333333332E-3"/>
                  <c:y val="1.85185185185185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12'!$A$7:$A$11</c:f>
              <c:strCache>
                <c:ptCount val="5"/>
                <c:pt idx="0">
                  <c:v>2018/19</c:v>
                </c:pt>
                <c:pt idx="1">
                  <c:v>2019/20</c:v>
                </c:pt>
                <c:pt idx="2">
                  <c:v>2020/21</c:v>
                </c:pt>
                <c:pt idx="3">
                  <c:v>2021/22</c:v>
                </c:pt>
                <c:pt idx="4">
                  <c:v>2022/23</c:v>
                </c:pt>
              </c:strCache>
            </c:strRef>
          </c:cat>
          <c:val>
            <c:numRef>
              <c:f>'Figure 12'!$C$7:$C$11</c:f>
              <c:numCache>
                <c:formatCode>0%</c:formatCode>
                <c:ptCount val="5"/>
                <c:pt idx="0">
                  <c:v>0.35</c:v>
                </c:pt>
                <c:pt idx="1">
                  <c:v>0.44</c:v>
                </c:pt>
                <c:pt idx="2">
                  <c:v>0.28999999999999998</c:v>
                </c:pt>
                <c:pt idx="3">
                  <c:v>0.45</c:v>
                </c:pt>
                <c:pt idx="4">
                  <c:v>0.32</c:v>
                </c:pt>
              </c:numCache>
            </c:numRef>
          </c:val>
        </c:ser>
        <c:ser>
          <c:idx val="2"/>
          <c:order val="2"/>
          <c:tx>
            <c:strRef>
              <c:f>'Figure 12'!$D$6</c:f>
              <c:strCache>
                <c:ptCount val="1"/>
                <c:pt idx="0">
                  <c:v>West</c:v>
                </c:pt>
              </c:strCache>
            </c:strRef>
          </c:tx>
          <c:spPr>
            <a:solidFill>
              <a:schemeClr val="accent1">
                <a:lumMod val="60000"/>
                <a:lumOff val="40000"/>
              </a:schemeClr>
            </a:solidFill>
            <a:ln>
              <a:noFill/>
            </a:ln>
            <a:effectLst/>
          </c:spPr>
          <c:invertIfNegative val="0"/>
          <c:dLbls>
            <c:dLbl>
              <c:idx val="1"/>
              <c:layout>
                <c:manualLayout>
                  <c:x val="1.3784149622806583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666666666666666E-2"/>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12'!$A$7:$A$11</c:f>
              <c:strCache>
                <c:ptCount val="5"/>
                <c:pt idx="0">
                  <c:v>2018/19</c:v>
                </c:pt>
                <c:pt idx="1">
                  <c:v>2019/20</c:v>
                </c:pt>
                <c:pt idx="2">
                  <c:v>2020/21</c:v>
                </c:pt>
                <c:pt idx="3">
                  <c:v>2021/22</c:v>
                </c:pt>
                <c:pt idx="4">
                  <c:v>2022/23</c:v>
                </c:pt>
              </c:strCache>
            </c:strRef>
          </c:cat>
          <c:val>
            <c:numRef>
              <c:f>'Figure 12'!$D$7:$D$11</c:f>
              <c:numCache>
                <c:formatCode>0%</c:formatCode>
                <c:ptCount val="5"/>
                <c:pt idx="0">
                  <c:v>0.48</c:v>
                </c:pt>
                <c:pt idx="1">
                  <c:v>0.43</c:v>
                </c:pt>
                <c:pt idx="2">
                  <c:v>0.55000000000000004</c:v>
                </c:pt>
                <c:pt idx="3">
                  <c:v>0.36</c:v>
                </c:pt>
                <c:pt idx="4">
                  <c:v>0.56000000000000005</c:v>
                </c:pt>
              </c:numCache>
            </c:numRef>
          </c:val>
        </c:ser>
        <c:dLbls>
          <c:showLegendKey val="0"/>
          <c:showVal val="0"/>
          <c:showCatName val="0"/>
          <c:showSerName val="0"/>
          <c:showPercent val="0"/>
          <c:showBubbleSize val="0"/>
        </c:dLbls>
        <c:gapWidth val="219"/>
        <c:overlap val="-27"/>
        <c:axId val="381429096"/>
        <c:axId val="476914488"/>
      </c:barChart>
      <c:catAx>
        <c:axId val="38142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6914488"/>
        <c:crosses val="autoZero"/>
        <c:auto val="1"/>
        <c:lblAlgn val="ctr"/>
        <c:lblOffset val="100"/>
        <c:noMultiLvlLbl val="0"/>
      </c:catAx>
      <c:valAx>
        <c:axId val="476914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1429096"/>
        <c:crosses val="autoZero"/>
        <c:crossBetween val="between"/>
      </c:valAx>
      <c:spPr>
        <a:noFill/>
        <a:ln>
          <a:noFill/>
        </a:ln>
        <a:effectLst/>
      </c:spPr>
    </c:plotArea>
    <c:legend>
      <c:legendPos val="b"/>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3'!$B$1</c:f>
              <c:strCache>
                <c:ptCount val="1"/>
                <c:pt idx="0">
                  <c:v>% of total referrals</c:v>
                </c:pt>
              </c:strCache>
            </c:strRef>
          </c:tx>
          <c:spPr>
            <a:solidFill>
              <a:schemeClr val="accent1"/>
            </a:solidFill>
            <a:ln>
              <a:noFill/>
            </a:ln>
            <a:effectLst/>
          </c:spPr>
          <c:invertIfNegative val="0"/>
          <c:dPt>
            <c:idx val="0"/>
            <c:invertIfNegative val="0"/>
            <c:bubble3D val="0"/>
            <c:spPr>
              <a:solidFill>
                <a:srgbClr val="002060"/>
              </a:solidFill>
              <a:ln>
                <a:noFill/>
              </a:ln>
              <a:effectLst/>
            </c:spPr>
          </c:dPt>
          <c:dPt>
            <c:idx val="1"/>
            <c:invertIfNegative val="0"/>
            <c:bubble3D val="0"/>
            <c:spPr>
              <a:solidFill>
                <a:schemeClr val="bg1">
                  <a:lumMod val="85000"/>
                </a:schemeClr>
              </a:solidFill>
              <a:ln>
                <a:noFill/>
              </a:ln>
              <a:effectLst/>
            </c:spPr>
          </c:dPt>
          <c:dPt>
            <c:idx val="2"/>
            <c:invertIfNegative val="0"/>
            <c:bubble3D val="0"/>
            <c:spPr>
              <a:solidFill>
                <a:schemeClr val="accent1">
                  <a:lumMod val="20000"/>
                  <a:lumOff val="80000"/>
                </a:schemeClr>
              </a:solidFill>
              <a:ln>
                <a:noFill/>
              </a:ln>
              <a:effectLst/>
            </c:spPr>
          </c:dPt>
          <c:dPt>
            <c:idx val="3"/>
            <c:invertIfNegative val="0"/>
            <c:bubble3D val="0"/>
            <c:spPr>
              <a:solidFill>
                <a:schemeClr val="bg1">
                  <a:lumMod val="7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3'!$A$2:$A$5</c:f>
              <c:strCache>
                <c:ptCount val="4"/>
                <c:pt idx="0">
                  <c:v>Q1</c:v>
                </c:pt>
                <c:pt idx="1">
                  <c:v>Q2</c:v>
                </c:pt>
                <c:pt idx="2">
                  <c:v>Q3</c:v>
                </c:pt>
                <c:pt idx="3">
                  <c:v>Q4</c:v>
                </c:pt>
              </c:strCache>
            </c:strRef>
          </c:cat>
          <c:val>
            <c:numRef>
              <c:f>'Figure 3'!$B$2:$B$5</c:f>
              <c:numCache>
                <c:formatCode>0%</c:formatCode>
                <c:ptCount val="4"/>
                <c:pt idx="0">
                  <c:v>0.26</c:v>
                </c:pt>
                <c:pt idx="1">
                  <c:v>0.18</c:v>
                </c:pt>
                <c:pt idx="2">
                  <c:v>0.26</c:v>
                </c:pt>
                <c:pt idx="3">
                  <c:v>0.28999999999999998</c:v>
                </c:pt>
              </c:numCache>
            </c:numRef>
          </c:val>
        </c:ser>
        <c:dLbls>
          <c:showLegendKey val="0"/>
          <c:showVal val="0"/>
          <c:showCatName val="0"/>
          <c:showSerName val="0"/>
          <c:showPercent val="0"/>
          <c:showBubbleSize val="0"/>
        </c:dLbls>
        <c:gapWidth val="219"/>
        <c:overlap val="-27"/>
        <c:axId val="381428704"/>
        <c:axId val="382469720"/>
      </c:barChart>
      <c:catAx>
        <c:axId val="38142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2469720"/>
        <c:crosses val="autoZero"/>
        <c:auto val="1"/>
        <c:lblAlgn val="ctr"/>
        <c:lblOffset val="100"/>
        <c:noMultiLvlLbl val="0"/>
      </c:catAx>
      <c:valAx>
        <c:axId val="382469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142870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'Figure 4'!$B$1</c:f>
              <c:strCache>
                <c:ptCount val="1"/>
                <c:pt idx="0">
                  <c:v>Suitable for PCM</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4'!$A$2:$A$5</c:f>
              <c:strCache>
                <c:ptCount val="4"/>
                <c:pt idx="0">
                  <c:v>2019/20</c:v>
                </c:pt>
                <c:pt idx="1">
                  <c:v>2020/21</c:v>
                </c:pt>
                <c:pt idx="2">
                  <c:v>2021/22</c:v>
                </c:pt>
                <c:pt idx="3">
                  <c:v>2022/23</c:v>
                </c:pt>
              </c:strCache>
            </c:strRef>
          </c:cat>
          <c:val>
            <c:numRef>
              <c:f>'Figure 4'!$B$2:$B$5</c:f>
              <c:numCache>
                <c:formatCode>0%</c:formatCode>
                <c:ptCount val="4"/>
                <c:pt idx="0">
                  <c:v>0.49</c:v>
                </c:pt>
                <c:pt idx="1">
                  <c:v>0.45</c:v>
                </c:pt>
                <c:pt idx="2">
                  <c:v>0.42</c:v>
                </c:pt>
                <c:pt idx="3">
                  <c:v>0.51</c:v>
                </c:pt>
              </c:numCache>
            </c:numRef>
          </c:val>
        </c:ser>
        <c:ser>
          <c:idx val="1"/>
          <c:order val="1"/>
          <c:tx>
            <c:strRef>
              <c:f>'Figure 4'!$C$1</c:f>
              <c:strCache>
                <c:ptCount val="1"/>
                <c:pt idx="0">
                  <c:v>Not suitable for PCM</c:v>
                </c:pt>
              </c:strCache>
            </c:strRef>
          </c:tx>
          <c:spPr>
            <a:solidFill>
              <a:schemeClr val="accent1">
                <a:lumMod val="20000"/>
                <a:lumOff val="80000"/>
              </a:schemeClr>
            </a:solidFill>
            <a:ln>
              <a:noFill/>
            </a:ln>
            <a:effectLst/>
          </c:spPr>
          <c:invertIfNegative val="0"/>
          <c:dLbls>
            <c:dLbl>
              <c:idx val="3"/>
              <c:layout/>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4'!$A$2:$A$5</c:f>
              <c:strCache>
                <c:ptCount val="4"/>
                <c:pt idx="0">
                  <c:v>2019/20</c:v>
                </c:pt>
                <c:pt idx="1">
                  <c:v>2020/21</c:v>
                </c:pt>
                <c:pt idx="2">
                  <c:v>2021/22</c:v>
                </c:pt>
                <c:pt idx="3">
                  <c:v>2022/23</c:v>
                </c:pt>
              </c:strCache>
            </c:strRef>
          </c:cat>
          <c:val>
            <c:numRef>
              <c:f>'Figure 4'!$C$2:$C$5</c:f>
              <c:numCache>
                <c:formatCode>0%</c:formatCode>
                <c:ptCount val="4"/>
                <c:pt idx="0">
                  <c:v>0.51</c:v>
                </c:pt>
                <c:pt idx="1">
                  <c:v>0.55000000000000004</c:v>
                </c:pt>
                <c:pt idx="2">
                  <c:v>0.57999999999999996</c:v>
                </c:pt>
                <c:pt idx="3">
                  <c:v>0.48</c:v>
                </c:pt>
              </c:numCache>
            </c:numRef>
          </c:val>
        </c:ser>
        <c:dLbls>
          <c:showLegendKey val="0"/>
          <c:showVal val="0"/>
          <c:showCatName val="0"/>
          <c:showSerName val="0"/>
          <c:showPercent val="0"/>
          <c:showBubbleSize val="0"/>
        </c:dLbls>
        <c:gapWidth val="150"/>
        <c:overlap val="100"/>
        <c:axId val="382467760"/>
        <c:axId val="382470112"/>
      </c:barChart>
      <c:catAx>
        <c:axId val="38246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2470112"/>
        <c:crosses val="autoZero"/>
        <c:auto val="1"/>
        <c:lblAlgn val="ctr"/>
        <c:lblOffset val="100"/>
        <c:noMultiLvlLbl val="0"/>
      </c:catAx>
      <c:valAx>
        <c:axId val="38247011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2467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57941175074635"/>
          <c:y val="5.4096050748845326E-2"/>
          <c:w val="0.8709540421371379"/>
          <c:h val="0.71896975360667026"/>
        </c:manualLayout>
      </c:layout>
      <c:barChart>
        <c:barDir val="col"/>
        <c:grouping val="percentStacked"/>
        <c:varyColors val="0"/>
        <c:ser>
          <c:idx val="0"/>
          <c:order val="0"/>
          <c:tx>
            <c:strRef>
              <c:f>'Figure 5'!$A$11</c:f>
              <c:strCache>
                <c:ptCount val="1"/>
                <c:pt idx="0">
                  <c:v>All referrals</c:v>
                </c:pt>
              </c:strCache>
            </c:strRef>
          </c:tx>
          <c:spPr>
            <a:solidFill>
              <a:srgbClr val="002060"/>
            </a:solidFill>
            <a:ln>
              <a:noFill/>
            </a:ln>
            <a:effectLst/>
          </c:spPr>
          <c:invertIfNegative val="0"/>
          <c:dLbls>
            <c:dLbl>
              <c:idx val="0"/>
              <c:layout>
                <c:manualLayout>
                  <c:x val="1.1634585130576433E-3"/>
                  <c:y val="-4.622140050843540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867260901947197E-3"/>
                  <c:y val="-9.243916153651582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5'!$B$10:$H$10</c:f>
              <c:strCache>
                <c:ptCount val="7"/>
                <c:pt idx="0">
                  <c:v>Under 15</c:v>
                </c:pt>
                <c:pt idx="1">
                  <c:v>15 to 20</c:v>
                </c:pt>
                <c:pt idx="2">
                  <c:v>21 to 30</c:v>
                </c:pt>
                <c:pt idx="3">
                  <c:v>31 to 40</c:v>
                </c:pt>
                <c:pt idx="4">
                  <c:v>41 to 50</c:v>
                </c:pt>
                <c:pt idx="5">
                  <c:v>51 to 60</c:v>
                </c:pt>
                <c:pt idx="6">
                  <c:v>61+</c:v>
                </c:pt>
              </c:strCache>
            </c:strRef>
          </c:cat>
          <c:val>
            <c:numRef>
              <c:f>'Figure 5'!$B$11:$H$11</c:f>
              <c:numCache>
                <c:formatCode>0%</c:formatCode>
                <c:ptCount val="7"/>
                <c:pt idx="0">
                  <c:v>0.25</c:v>
                </c:pt>
                <c:pt idx="1">
                  <c:v>0.36</c:v>
                </c:pt>
                <c:pt idx="2">
                  <c:v>0.17</c:v>
                </c:pt>
                <c:pt idx="3">
                  <c:v>0.1</c:v>
                </c:pt>
                <c:pt idx="4">
                  <c:v>0.09</c:v>
                </c:pt>
                <c:pt idx="5">
                  <c:v>0.02</c:v>
                </c:pt>
                <c:pt idx="6">
                  <c:v>0</c:v>
                </c:pt>
              </c:numCache>
            </c:numRef>
          </c:val>
        </c:ser>
        <c:ser>
          <c:idx val="1"/>
          <c:order val="1"/>
          <c:tx>
            <c:strRef>
              <c:f>'Figure 5'!$A$12</c:f>
              <c:strCache>
                <c:ptCount val="1"/>
                <c:pt idx="0">
                  <c:v>Not suitable for PCM</c:v>
                </c:pt>
              </c:strCache>
            </c:strRef>
          </c:tx>
          <c:spPr>
            <a:solidFill>
              <a:schemeClr val="bg1">
                <a:lumMod val="75000"/>
              </a:schemeClr>
            </a:solidFill>
            <a:ln>
              <a:noFill/>
            </a:ln>
            <a:effectLst/>
          </c:spPr>
          <c:invertIfNegative val="0"/>
          <c:dPt>
            <c:idx val="3"/>
            <c:invertIfNegative val="0"/>
            <c:bubble3D val="0"/>
            <c:spPr>
              <a:solidFill>
                <a:schemeClr val="bg1">
                  <a:lumMod val="8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5'!$B$10:$H$10</c:f>
              <c:strCache>
                <c:ptCount val="7"/>
                <c:pt idx="0">
                  <c:v>Under 15</c:v>
                </c:pt>
                <c:pt idx="1">
                  <c:v>15 to 20</c:v>
                </c:pt>
                <c:pt idx="2">
                  <c:v>21 to 30</c:v>
                </c:pt>
                <c:pt idx="3">
                  <c:v>31 to 40</c:v>
                </c:pt>
                <c:pt idx="4">
                  <c:v>41 to 50</c:v>
                </c:pt>
                <c:pt idx="5">
                  <c:v>51 to 60</c:v>
                </c:pt>
                <c:pt idx="6">
                  <c:v>61+</c:v>
                </c:pt>
              </c:strCache>
            </c:strRef>
          </c:cat>
          <c:val>
            <c:numRef>
              <c:f>'Figure 5'!$B$12:$H$12</c:f>
              <c:numCache>
                <c:formatCode>0%</c:formatCode>
                <c:ptCount val="7"/>
                <c:pt idx="0">
                  <c:v>0.23</c:v>
                </c:pt>
                <c:pt idx="1">
                  <c:v>0.34</c:v>
                </c:pt>
                <c:pt idx="2">
                  <c:v>0.14000000000000001</c:v>
                </c:pt>
                <c:pt idx="3">
                  <c:v>0.12</c:v>
                </c:pt>
                <c:pt idx="4">
                  <c:v>0.14000000000000001</c:v>
                </c:pt>
                <c:pt idx="5">
                  <c:v>0.02</c:v>
                </c:pt>
                <c:pt idx="6">
                  <c:v>0</c:v>
                </c:pt>
              </c:numCache>
            </c:numRef>
          </c:val>
        </c:ser>
        <c:ser>
          <c:idx val="2"/>
          <c:order val="2"/>
          <c:tx>
            <c:strRef>
              <c:f>'Figure 5'!$A$13</c:f>
              <c:strCache>
                <c:ptCount val="1"/>
                <c:pt idx="0">
                  <c:v>Suitable for PCM</c:v>
                </c:pt>
              </c:strCache>
            </c:strRef>
          </c:tx>
          <c:spPr>
            <a:solidFill>
              <a:schemeClr val="accent1">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5'!$B$10:$H$10</c:f>
              <c:strCache>
                <c:ptCount val="7"/>
                <c:pt idx="0">
                  <c:v>Under 15</c:v>
                </c:pt>
                <c:pt idx="1">
                  <c:v>15 to 20</c:v>
                </c:pt>
                <c:pt idx="2">
                  <c:v>21 to 30</c:v>
                </c:pt>
                <c:pt idx="3">
                  <c:v>31 to 40</c:v>
                </c:pt>
                <c:pt idx="4">
                  <c:v>41 to 50</c:v>
                </c:pt>
                <c:pt idx="5">
                  <c:v>51 to 60</c:v>
                </c:pt>
                <c:pt idx="6">
                  <c:v>61+</c:v>
                </c:pt>
              </c:strCache>
            </c:strRef>
          </c:cat>
          <c:val>
            <c:numRef>
              <c:f>'Figure 5'!$B$13:$H$13</c:f>
              <c:numCache>
                <c:formatCode>0%</c:formatCode>
                <c:ptCount val="7"/>
                <c:pt idx="0">
                  <c:v>0.27</c:v>
                </c:pt>
                <c:pt idx="1">
                  <c:v>0.39</c:v>
                </c:pt>
                <c:pt idx="2">
                  <c:v>0.18</c:v>
                </c:pt>
                <c:pt idx="3">
                  <c:v>0.09</c:v>
                </c:pt>
                <c:pt idx="4">
                  <c:v>0.05</c:v>
                </c:pt>
                <c:pt idx="5">
                  <c:v>0.02</c:v>
                </c:pt>
                <c:pt idx="6">
                  <c:v>0</c:v>
                </c:pt>
              </c:numCache>
            </c:numRef>
          </c:val>
        </c:ser>
        <c:dLbls>
          <c:showLegendKey val="0"/>
          <c:showVal val="0"/>
          <c:showCatName val="0"/>
          <c:showSerName val="0"/>
          <c:showPercent val="0"/>
          <c:showBubbleSize val="0"/>
        </c:dLbls>
        <c:gapWidth val="150"/>
        <c:overlap val="100"/>
        <c:axId val="383541008"/>
        <c:axId val="383542968"/>
      </c:barChart>
      <c:catAx>
        <c:axId val="38354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3542968"/>
        <c:crosses val="autoZero"/>
        <c:auto val="1"/>
        <c:lblAlgn val="ctr"/>
        <c:lblOffset val="100"/>
        <c:noMultiLvlLbl val="0"/>
      </c:catAx>
      <c:valAx>
        <c:axId val="3835429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3541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6'!$B$1</c:f>
              <c:strCache>
                <c:ptCount val="1"/>
                <c:pt idx="0">
                  <c:v>Under 15</c:v>
                </c:pt>
              </c:strCache>
            </c:strRef>
          </c:tx>
          <c:spPr>
            <a:solidFill>
              <a:schemeClr val="accent1"/>
            </a:solidFill>
            <a:ln>
              <a:noFill/>
            </a:ln>
            <a:effectLst/>
          </c:spPr>
          <c:invertIfNegative val="0"/>
          <c:dLbls>
            <c:dLbl>
              <c:idx val="0"/>
              <c:layout>
                <c:manualLayout>
                  <c:x val="-5.9790732436472436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944195316392625E-2"/>
                  <c:y val="-8.2174457855440569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95117090184362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958146487294543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95814648729447E-2"/>
                  <c:y val="-4.1087228927720285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6'!$A$2:$A$6</c:f>
              <c:strCache>
                <c:ptCount val="5"/>
                <c:pt idx="0">
                  <c:v>2018/19</c:v>
                </c:pt>
                <c:pt idx="1">
                  <c:v>2019/20</c:v>
                </c:pt>
                <c:pt idx="2">
                  <c:v>2020/21</c:v>
                </c:pt>
                <c:pt idx="3">
                  <c:v>2021/22</c:v>
                </c:pt>
                <c:pt idx="4">
                  <c:v>2022/23</c:v>
                </c:pt>
              </c:strCache>
            </c:strRef>
          </c:cat>
          <c:val>
            <c:numRef>
              <c:f>'Figure 6'!$B$2:$B$6</c:f>
              <c:numCache>
                <c:formatCode>0%</c:formatCode>
                <c:ptCount val="5"/>
                <c:pt idx="0">
                  <c:v>0.22</c:v>
                </c:pt>
                <c:pt idx="1">
                  <c:v>0.19</c:v>
                </c:pt>
                <c:pt idx="2">
                  <c:v>0.18</c:v>
                </c:pt>
                <c:pt idx="3">
                  <c:v>0.3</c:v>
                </c:pt>
                <c:pt idx="4">
                  <c:v>0.25</c:v>
                </c:pt>
              </c:numCache>
            </c:numRef>
          </c:val>
        </c:ser>
        <c:ser>
          <c:idx val="1"/>
          <c:order val="1"/>
          <c:tx>
            <c:strRef>
              <c:f>'Figure 6'!$C$1</c:f>
              <c:strCache>
                <c:ptCount val="1"/>
                <c:pt idx="0">
                  <c:v>15 to 20</c:v>
                </c:pt>
              </c:strCache>
            </c:strRef>
          </c:tx>
          <c:spPr>
            <a:solidFill>
              <a:srgbClr val="002060"/>
            </a:solidFill>
            <a:ln>
              <a:noFill/>
            </a:ln>
            <a:effectLst/>
          </c:spPr>
          <c:invertIfNegative val="0"/>
          <c:dLbls>
            <c:dLbl>
              <c:idx val="2"/>
              <c:layout>
                <c:manualLayout>
                  <c:x val="-5.9790732436472349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6'!$A$2:$A$6</c:f>
              <c:strCache>
                <c:ptCount val="5"/>
                <c:pt idx="0">
                  <c:v>2018/19</c:v>
                </c:pt>
                <c:pt idx="1">
                  <c:v>2019/20</c:v>
                </c:pt>
                <c:pt idx="2">
                  <c:v>2020/21</c:v>
                </c:pt>
                <c:pt idx="3">
                  <c:v>2021/22</c:v>
                </c:pt>
                <c:pt idx="4">
                  <c:v>2022/23</c:v>
                </c:pt>
              </c:strCache>
            </c:strRef>
          </c:cat>
          <c:val>
            <c:numRef>
              <c:f>'Figure 6'!$C$2:$C$6</c:f>
              <c:numCache>
                <c:formatCode>0%</c:formatCode>
                <c:ptCount val="5"/>
                <c:pt idx="0">
                  <c:v>0.3</c:v>
                </c:pt>
                <c:pt idx="1">
                  <c:v>0.44</c:v>
                </c:pt>
                <c:pt idx="2">
                  <c:v>0.22</c:v>
                </c:pt>
                <c:pt idx="3">
                  <c:v>0.37</c:v>
                </c:pt>
                <c:pt idx="4">
                  <c:v>0.36</c:v>
                </c:pt>
              </c:numCache>
            </c:numRef>
          </c:val>
        </c:ser>
        <c:ser>
          <c:idx val="2"/>
          <c:order val="2"/>
          <c:tx>
            <c:strRef>
              <c:f>'Figure 6'!$D$1</c:f>
              <c:strCache>
                <c:ptCount val="1"/>
                <c:pt idx="0">
                  <c:v>21 to 30</c:v>
                </c:pt>
              </c:strCache>
            </c:strRef>
          </c:tx>
          <c:spPr>
            <a:solidFill>
              <a:schemeClr val="bg1">
                <a:lumMod val="85000"/>
              </a:schemeClr>
            </a:solidFill>
            <a:ln>
              <a:noFill/>
            </a:ln>
            <a:effectLst/>
          </c:spPr>
          <c:invertIfNegative val="0"/>
          <c:dLbls>
            <c:dLbl>
              <c:idx val="0"/>
              <c:layout>
                <c:manualLayout>
                  <c:x val="7.9720976581963126E-3"/>
                  <c:y val="4.48229493500668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7937219730941704E-2"/>
                  <c:y val="4.482294935006641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6'!$A$2:$A$6</c:f>
              <c:strCache>
                <c:ptCount val="5"/>
                <c:pt idx="0">
                  <c:v>2018/19</c:v>
                </c:pt>
                <c:pt idx="1">
                  <c:v>2019/20</c:v>
                </c:pt>
                <c:pt idx="2">
                  <c:v>2020/21</c:v>
                </c:pt>
                <c:pt idx="3">
                  <c:v>2021/22</c:v>
                </c:pt>
                <c:pt idx="4">
                  <c:v>2022/23</c:v>
                </c:pt>
              </c:strCache>
            </c:strRef>
          </c:cat>
          <c:val>
            <c:numRef>
              <c:f>'Figure 6'!$D$2:$D$6</c:f>
              <c:numCache>
                <c:formatCode>0%</c:formatCode>
                <c:ptCount val="5"/>
                <c:pt idx="0">
                  <c:v>0.24</c:v>
                </c:pt>
                <c:pt idx="1">
                  <c:v>0.16</c:v>
                </c:pt>
                <c:pt idx="2">
                  <c:v>0.31</c:v>
                </c:pt>
                <c:pt idx="3">
                  <c:v>0.15</c:v>
                </c:pt>
                <c:pt idx="4">
                  <c:v>0.17</c:v>
                </c:pt>
              </c:numCache>
            </c:numRef>
          </c:val>
        </c:ser>
        <c:ser>
          <c:idx val="3"/>
          <c:order val="3"/>
          <c:tx>
            <c:strRef>
              <c:f>'Figure 6'!$E$1</c:f>
              <c:strCache>
                <c:ptCount val="1"/>
                <c:pt idx="0">
                  <c:v>31 to 40</c:v>
                </c:pt>
              </c:strCache>
            </c:strRef>
          </c:tx>
          <c:spPr>
            <a:solidFill>
              <a:schemeClr val="accent1">
                <a:lumMod val="20000"/>
                <a:lumOff val="80000"/>
              </a:schemeClr>
            </a:solidFill>
            <a:ln>
              <a:noFill/>
            </a:ln>
            <a:effectLst/>
          </c:spPr>
          <c:invertIfNegative val="0"/>
          <c:dLbls>
            <c:dLbl>
              <c:idx val="1"/>
              <c:layout>
                <c:manualLayout>
                  <c:x val="1.19581464872944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9720976581963126E-3"/>
                  <c:y val="-4.482294935006723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9790732436472349E-3"/>
                  <c:y val="1.34468848050200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9790732436472349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6'!$A$2:$A$6</c:f>
              <c:strCache>
                <c:ptCount val="5"/>
                <c:pt idx="0">
                  <c:v>2018/19</c:v>
                </c:pt>
                <c:pt idx="1">
                  <c:v>2019/20</c:v>
                </c:pt>
                <c:pt idx="2">
                  <c:v>2020/21</c:v>
                </c:pt>
                <c:pt idx="3">
                  <c:v>2021/22</c:v>
                </c:pt>
                <c:pt idx="4">
                  <c:v>2022/23</c:v>
                </c:pt>
              </c:strCache>
            </c:strRef>
          </c:cat>
          <c:val>
            <c:numRef>
              <c:f>'Figure 6'!$E$2:$E$6</c:f>
              <c:numCache>
                <c:formatCode>0%</c:formatCode>
                <c:ptCount val="5"/>
                <c:pt idx="0">
                  <c:v>7.0000000000000007E-2</c:v>
                </c:pt>
                <c:pt idx="1">
                  <c:v>0.14000000000000001</c:v>
                </c:pt>
                <c:pt idx="2">
                  <c:v>0.15</c:v>
                </c:pt>
                <c:pt idx="3">
                  <c:v>0.09</c:v>
                </c:pt>
                <c:pt idx="4">
                  <c:v>0.1</c:v>
                </c:pt>
              </c:numCache>
            </c:numRef>
          </c:val>
        </c:ser>
        <c:ser>
          <c:idx val="4"/>
          <c:order val="4"/>
          <c:tx>
            <c:strRef>
              <c:f>'Figure 6'!$F$1</c:f>
              <c:strCache>
                <c:ptCount val="1"/>
                <c:pt idx="0">
                  <c:v>41 to 50</c:v>
                </c:pt>
              </c:strCache>
            </c:strRef>
          </c:tx>
          <c:spPr>
            <a:solidFill>
              <a:schemeClr val="accent5"/>
            </a:solidFill>
            <a:ln>
              <a:noFill/>
            </a:ln>
            <a:effectLst/>
          </c:spPr>
          <c:invertIfNegative val="0"/>
          <c:dPt>
            <c:idx val="0"/>
            <c:invertIfNegative val="0"/>
            <c:bubble3D val="0"/>
            <c:spPr>
              <a:solidFill>
                <a:schemeClr val="bg1">
                  <a:lumMod val="95000"/>
                </a:schemeClr>
              </a:solidFill>
              <a:ln>
                <a:noFill/>
              </a:ln>
              <a:effectLst/>
            </c:spPr>
          </c:dPt>
          <c:dLbls>
            <c:dLbl>
              <c:idx val="3"/>
              <c:layout>
                <c:manualLayout>
                  <c:x val="-1.4615343535664206E-16"/>
                  <c:y val="1.3446884805020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958146487294324E-2"/>
                  <c:y val="1.344688480502008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6'!$A$2:$A$6</c:f>
              <c:strCache>
                <c:ptCount val="5"/>
                <c:pt idx="0">
                  <c:v>2018/19</c:v>
                </c:pt>
                <c:pt idx="1">
                  <c:v>2019/20</c:v>
                </c:pt>
                <c:pt idx="2">
                  <c:v>2020/21</c:v>
                </c:pt>
                <c:pt idx="3">
                  <c:v>2021/22</c:v>
                </c:pt>
                <c:pt idx="4">
                  <c:v>2022/23</c:v>
                </c:pt>
              </c:strCache>
            </c:strRef>
          </c:cat>
          <c:val>
            <c:numRef>
              <c:f>'Figure 6'!$F$2:$F$6</c:f>
              <c:numCache>
                <c:formatCode>0%</c:formatCode>
                <c:ptCount val="5"/>
                <c:pt idx="0">
                  <c:v>0.11</c:v>
                </c:pt>
                <c:pt idx="1">
                  <c:v>0.04</c:v>
                </c:pt>
                <c:pt idx="2">
                  <c:v>7.0000000000000007E-2</c:v>
                </c:pt>
                <c:pt idx="3">
                  <c:v>0.06</c:v>
                </c:pt>
                <c:pt idx="4">
                  <c:v>0.09</c:v>
                </c:pt>
              </c:numCache>
            </c:numRef>
          </c:val>
        </c:ser>
        <c:ser>
          <c:idx val="5"/>
          <c:order val="5"/>
          <c:tx>
            <c:strRef>
              <c:f>'Figure 6'!$G$1</c:f>
              <c:strCache>
                <c:ptCount val="1"/>
                <c:pt idx="0">
                  <c:v>51 to 60</c:v>
                </c:pt>
              </c:strCache>
            </c:strRef>
          </c:tx>
          <c:spPr>
            <a:solidFill>
              <a:schemeClr val="accent1">
                <a:lumMod val="60000"/>
                <a:lumOff val="40000"/>
              </a:schemeClr>
            </a:solidFill>
            <a:ln>
              <a:noFill/>
            </a:ln>
            <a:effectLst/>
          </c:spPr>
          <c:invertIfNegative val="0"/>
          <c:dLbls>
            <c:dLbl>
              <c:idx val="1"/>
              <c:layout>
                <c:manualLayout>
                  <c:x val="5.9790732436472349E-3"/>
                  <c:y val="-4.482294935006805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9860488290981563E-3"/>
                  <c:y val="8.964589870013446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930244145490781E-3"/>
                  <c:y val="-2.2411474675034437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0757349277528651E-2"/>
                      <c:h val="6.0510981622590769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6'!$A$2:$A$6</c:f>
              <c:strCache>
                <c:ptCount val="5"/>
                <c:pt idx="0">
                  <c:v>2018/19</c:v>
                </c:pt>
                <c:pt idx="1">
                  <c:v>2019/20</c:v>
                </c:pt>
                <c:pt idx="2">
                  <c:v>2020/21</c:v>
                </c:pt>
                <c:pt idx="3">
                  <c:v>2021/22</c:v>
                </c:pt>
                <c:pt idx="4">
                  <c:v>2022/23</c:v>
                </c:pt>
              </c:strCache>
            </c:strRef>
          </c:cat>
          <c:val>
            <c:numRef>
              <c:f>'Figure 6'!$G$2:$G$6</c:f>
              <c:numCache>
                <c:formatCode>0%</c:formatCode>
                <c:ptCount val="5"/>
                <c:pt idx="0">
                  <c:v>0.03</c:v>
                </c:pt>
                <c:pt idx="1">
                  <c:v>0.03</c:v>
                </c:pt>
                <c:pt idx="2">
                  <c:v>0.04</c:v>
                </c:pt>
                <c:pt idx="3">
                  <c:v>0.03</c:v>
                </c:pt>
                <c:pt idx="4">
                  <c:v>0.02</c:v>
                </c:pt>
              </c:numCache>
            </c:numRef>
          </c:val>
        </c:ser>
        <c:ser>
          <c:idx val="6"/>
          <c:order val="6"/>
          <c:tx>
            <c:strRef>
              <c:f>'Figure 6'!$H$1</c:f>
              <c:strCache>
                <c:ptCount val="1"/>
                <c:pt idx="0">
                  <c:v>61+</c:v>
                </c:pt>
              </c:strCache>
            </c:strRef>
          </c:tx>
          <c:spPr>
            <a:solidFill>
              <a:schemeClr val="tx1"/>
            </a:solidFill>
            <a:ln>
              <a:noFill/>
            </a:ln>
            <a:effectLst/>
          </c:spPr>
          <c:invertIfNegative val="0"/>
          <c:dLbls>
            <c:dLbl>
              <c:idx val="0"/>
              <c:layout>
                <c:manualLayout>
                  <c:x val="5.9790732436472349E-3"/>
                  <c:y val="1.34468848050200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958146487294397E-2"/>
                  <c:y val="1.344688480502008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6'!$A$2:$A$6</c:f>
              <c:strCache>
                <c:ptCount val="5"/>
                <c:pt idx="0">
                  <c:v>2018/19</c:v>
                </c:pt>
                <c:pt idx="1">
                  <c:v>2019/20</c:v>
                </c:pt>
                <c:pt idx="2">
                  <c:v>2020/21</c:v>
                </c:pt>
                <c:pt idx="3">
                  <c:v>2021/22</c:v>
                </c:pt>
                <c:pt idx="4">
                  <c:v>2022/23</c:v>
                </c:pt>
              </c:strCache>
            </c:strRef>
          </c:cat>
          <c:val>
            <c:numRef>
              <c:f>'Figure 6'!$H$2:$H$6</c:f>
              <c:numCache>
                <c:formatCode>0%</c:formatCode>
                <c:ptCount val="5"/>
                <c:pt idx="0">
                  <c:v>0.02</c:v>
                </c:pt>
                <c:pt idx="1">
                  <c:v>0</c:v>
                </c:pt>
                <c:pt idx="2">
                  <c:v>0.04</c:v>
                </c:pt>
                <c:pt idx="3">
                  <c:v>0</c:v>
                </c:pt>
                <c:pt idx="4">
                  <c:v>0</c:v>
                </c:pt>
              </c:numCache>
            </c:numRef>
          </c:val>
        </c:ser>
        <c:dLbls>
          <c:showLegendKey val="0"/>
          <c:showVal val="0"/>
          <c:showCatName val="0"/>
          <c:showSerName val="0"/>
          <c:showPercent val="0"/>
          <c:showBubbleSize val="0"/>
        </c:dLbls>
        <c:gapWidth val="219"/>
        <c:overlap val="-27"/>
        <c:axId val="383542184"/>
        <c:axId val="383541400"/>
      </c:barChart>
      <c:catAx>
        <c:axId val="383542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3541400"/>
        <c:crosses val="autoZero"/>
        <c:auto val="1"/>
        <c:lblAlgn val="ctr"/>
        <c:lblOffset val="100"/>
        <c:noMultiLvlLbl val="0"/>
      </c:catAx>
      <c:valAx>
        <c:axId val="38354140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3542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7'!$B$1</c:f>
              <c:strCache>
                <c:ptCount val="1"/>
                <c:pt idx="0">
                  <c:v>Male</c:v>
                </c:pt>
              </c:strCache>
            </c:strRef>
          </c:tx>
          <c:spPr>
            <a:solidFill>
              <a:srgbClr val="002060"/>
            </a:solidFill>
            <a:ln>
              <a:noFill/>
            </a:ln>
            <a:effectLst/>
          </c:spPr>
          <c:invertIfNegative val="0"/>
          <c:dLbls>
            <c:dLbl>
              <c:idx val="1"/>
              <c:layout>
                <c:manualLayout>
                  <c:x val="6.2305295950155761E-3"/>
                  <c:y val="-4.629629629629631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7'!$A$2:$A$6</c:f>
              <c:strCache>
                <c:ptCount val="5"/>
                <c:pt idx="0">
                  <c:v>2018/19</c:v>
                </c:pt>
                <c:pt idx="1">
                  <c:v>2019/20</c:v>
                </c:pt>
                <c:pt idx="2">
                  <c:v>2020/21</c:v>
                </c:pt>
                <c:pt idx="3">
                  <c:v>2021/22</c:v>
                </c:pt>
                <c:pt idx="4">
                  <c:v>2022/23</c:v>
                </c:pt>
              </c:strCache>
            </c:strRef>
          </c:cat>
          <c:val>
            <c:numRef>
              <c:f>'Figure 7'!$B$2:$B$6</c:f>
              <c:numCache>
                <c:formatCode>0%</c:formatCode>
                <c:ptCount val="5"/>
                <c:pt idx="0">
                  <c:v>0.89</c:v>
                </c:pt>
                <c:pt idx="1">
                  <c:v>0.94</c:v>
                </c:pt>
                <c:pt idx="2">
                  <c:v>0.95</c:v>
                </c:pt>
                <c:pt idx="3">
                  <c:v>0.92</c:v>
                </c:pt>
                <c:pt idx="4">
                  <c:v>0.92</c:v>
                </c:pt>
              </c:numCache>
            </c:numRef>
          </c:val>
        </c:ser>
        <c:ser>
          <c:idx val="1"/>
          <c:order val="1"/>
          <c:tx>
            <c:strRef>
              <c:f>'Figure 7'!$C$1</c:f>
              <c:strCache>
                <c:ptCount val="1"/>
                <c:pt idx="0">
                  <c:v>Female</c:v>
                </c:pt>
              </c:strCache>
            </c:strRef>
          </c:tx>
          <c:spPr>
            <a:solidFill>
              <a:schemeClr val="accent1">
                <a:lumMod val="40000"/>
                <a:lumOff val="60000"/>
              </a:schemeClr>
            </a:solidFill>
            <a:ln>
              <a:noFill/>
            </a:ln>
            <a:effectLst/>
          </c:spPr>
          <c:invertIfNegative val="0"/>
          <c:dLbls>
            <c:dLbl>
              <c:idx val="0"/>
              <c:layout>
                <c:manualLayout>
                  <c:x val="1.6666666666666666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666666666666614E-2"/>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333333333333332E-3"/>
                  <c:y val="1.8226888297140907E-7"/>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4847112860892384E-2"/>
                      <c:h val="7.3171478565179346E-2"/>
                    </c:manualLayout>
                  </c15:layout>
                </c:ext>
              </c:extLst>
            </c:dLbl>
            <c:dLbl>
              <c:idx val="3"/>
              <c:layout>
                <c:manualLayout>
                  <c:x val="1.1111111111111112E-2"/>
                  <c:y val="-8.4875562720133283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'Figure 7'!$A$2:$A$6</c:f>
              <c:strCache>
                <c:ptCount val="5"/>
                <c:pt idx="0">
                  <c:v>2018/19</c:v>
                </c:pt>
                <c:pt idx="1">
                  <c:v>2019/20</c:v>
                </c:pt>
                <c:pt idx="2">
                  <c:v>2020/21</c:v>
                </c:pt>
                <c:pt idx="3">
                  <c:v>2021/22</c:v>
                </c:pt>
                <c:pt idx="4">
                  <c:v>2022/23</c:v>
                </c:pt>
              </c:strCache>
            </c:strRef>
          </c:cat>
          <c:val>
            <c:numRef>
              <c:f>'Figure 7'!$C$2:$C$6</c:f>
              <c:numCache>
                <c:formatCode>0%</c:formatCode>
                <c:ptCount val="5"/>
                <c:pt idx="0">
                  <c:v>0.11</c:v>
                </c:pt>
                <c:pt idx="1">
                  <c:v>0.06</c:v>
                </c:pt>
                <c:pt idx="2">
                  <c:v>0.05</c:v>
                </c:pt>
                <c:pt idx="3">
                  <c:v>0.08</c:v>
                </c:pt>
                <c:pt idx="4">
                  <c:v>7.0000000000000007E-2</c:v>
                </c:pt>
              </c:numCache>
            </c:numRef>
          </c:val>
        </c:ser>
        <c:ser>
          <c:idx val="2"/>
          <c:order val="2"/>
          <c:tx>
            <c:strRef>
              <c:f>'Figure 7'!$D$1</c:f>
              <c:strCache>
                <c:ptCount val="1"/>
                <c:pt idx="0">
                  <c:v>Transgender Male</c:v>
                </c:pt>
              </c:strCache>
            </c:strRef>
          </c:tx>
          <c:spPr>
            <a:solidFill>
              <a:schemeClr val="accent3"/>
            </a:solidFill>
            <a:ln>
              <a:noFill/>
            </a:ln>
            <a:effectLst/>
          </c:spPr>
          <c:invertIfNegative val="0"/>
          <c:dLbls>
            <c:dLbl>
              <c:idx val="0"/>
              <c:layout>
                <c:manualLayout>
                  <c:x val="1.6666666666666614E-2"/>
                  <c:y val="1.38888888888889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333333333333332E-3"/>
                  <c:y val="1.38888888888889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333333333333332E-3"/>
                  <c:y val="9.25925925925934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111111111111112E-2"/>
                  <c:y val="4.629629629629544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666666666666666E-2"/>
                  <c:y val="-8.4875562720133283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7'!$A$2:$A$6</c:f>
              <c:strCache>
                <c:ptCount val="5"/>
                <c:pt idx="0">
                  <c:v>2018/19</c:v>
                </c:pt>
                <c:pt idx="1">
                  <c:v>2019/20</c:v>
                </c:pt>
                <c:pt idx="2">
                  <c:v>2020/21</c:v>
                </c:pt>
                <c:pt idx="3">
                  <c:v>2021/22</c:v>
                </c:pt>
                <c:pt idx="4">
                  <c:v>2022/23</c:v>
                </c:pt>
              </c:strCache>
            </c:strRef>
          </c:cat>
          <c:val>
            <c:numRef>
              <c:f>'Figure 7'!$D$2:$D$6</c:f>
              <c:numCache>
                <c:formatCode>0%</c:formatCode>
                <c:ptCount val="5"/>
                <c:pt idx="0">
                  <c:v>0</c:v>
                </c:pt>
                <c:pt idx="1">
                  <c:v>0</c:v>
                </c:pt>
                <c:pt idx="2">
                  <c:v>0</c:v>
                </c:pt>
                <c:pt idx="3">
                  <c:v>0</c:v>
                </c:pt>
                <c:pt idx="4">
                  <c:v>0.01</c:v>
                </c:pt>
              </c:numCache>
            </c:numRef>
          </c:val>
        </c:ser>
        <c:dLbls>
          <c:showLegendKey val="0"/>
          <c:showVal val="0"/>
          <c:showCatName val="0"/>
          <c:showSerName val="0"/>
          <c:showPercent val="0"/>
          <c:showBubbleSize val="0"/>
        </c:dLbls>
        <c:gapWidth val="219"/>
        <c:overlap val="-27"/>
        <c:axId val="383543752"/>
        <c:axId val="383104072"/>
      </c:barChart>
      <c:catAx>
        <c:axId val="38354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3104072"/>
        <c:crosses val="autoZero"/>
        <c:auto val="1"/>
        <c:lblAlgn val="ctr"/>
        <c:lblOffset val="100"/>
        <c:noMultiLvlLbl val="0"/>
      </c:catAx>
      <c:valAx>
        <c:axId val="383104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3543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'Figure 8'!$A$2</c:f>
              <c:strCache>
                <c:ptCount val="1"/>
                <c:pt idx="0">
                  <c:v>All referrals</c:v>
                </c:pt>
              </c:strCache>
            </c:strRef>
          </c:tx>
          <c:dPt>
            <c:idx val="0"/>
            <c:bubble3D val="0"/>
            <c:spPr>
              <a:solidFill>
                <a:srgbClr val="002060"/>
              </a:solidFill>
              <a:ln w="19050">
                <a:solidFill>
                  <a:schemeClr val="lt1"/>
                </a:solidFill>
              </a:ln>
              <a:effectLst/>
            </c:spPr>
          </c:dPt>
          <c:dPt>
            <c:idx val="1"/>
            <c:bubble3D val="0"/>
            <c:spPr>
              <a:solidFill>
                <a:schemeClr val="accent1"/>
              </a:solidFill>
              <a:ln w="19050">
                <a:solidFill>
                  <a:schemeClr val="lt1"/>
                </a:solidFill>
              </a:ln>
              <a:effectLst/>
            </c:spPr>
          </c:dPt>
          <c:dPt>
            <c:idx val="2"/>
            <c:bubble3D val="0"/>
            <c:spPr>
              <a:solidFill>
                <a:schemeClr val="accent1">
                  <a:lumMod val="20000"/>
                  <a:lumOff val="80000"/>
                </a:schemeClr>
              </a:solidFill>
              <a:ln w="19050">
                <a:solidFill>
                  <a:schemeClr val="lt1"/>
                </a:solidFill>
              </a:ln>
              <a:effectLst/>
            </c:spPr>
          </c:dPt>
          <c:dPt>
            <c:idx val="3"/>
            <c:bubble3D val="0"/>
            <c:spPr>
              <a:solidFill>
                <a:schemeClr val="bg1">
                  <a:lumMod val="85000"/>
                </a:schemeClr>
              </a:solidFill>
              <a:ln w="19050">
                <a:solidFill>
                  <a:schemeClr val="lt1"/>
                </a:solid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8'!$B$1:$E$1</c:f>
              <c:strCache>
                <c:ptCount val="4"/>
                <c:pt idx="0">
                  <c:v>Mixed, Unstable or Unclear</c:v>
                </c:pt>
                <c:pt idx="1">
                  <c:v>Islamist Extremism </c:v>
                </c:pt>
                <c:pt idx="2">
                  <c:v>Extreme Right Wing Terrorism</c:v>
                </c:pt>
                <c:pt idx="3">
                  <c:v>Prevent No Issue</c:v>
                </c:pt>
              </c:strCache>
            </c:strRef>
          </c:cat>
          <c:val>
            <c:numRef>
              <c:f>'Figure 8'!$B$2:$E$2</c:f>
              <c:numCache>
                <c:formatCode>0%</c:formatCode>
                <c:ptCount val="4"/>
                <c:pt idx="0">
                  <c:v>0.43</c:v>
                </c:pt>
                <c:pt idx="1">
                  <c:v>0.11</c:v>
                </c:pt>
                <c:pt idx="2">
                  <c:v>0.36</c:v>
                </c:pt>
                <c:pt idx="3">
                  <c:v>0.1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1"/>
            </a:solidFill>
          </c:spPr>
          <c:dPt>
            <c:idx val="0"/>
            <c:bubble3D val="0"/>
            <c:spPr>
              <a:solidFill>
                <a:srgbClr val="002060"/>
              </a:solidFill>
              <a:ln w="19050">
                <a:solidFill>
                  <a:schemeClr val="lt1"/>
                </a:solidFill>
              </a:ln>
              <a:effectLst/>
            </c:spPr>
          </c:dPt>
          <c:dPt>
            <c:idx val="1"/>
            <c:bubble3D val="0"/>
            <c:spPr>
              <a:solidFill>
                <a:schemeClr val="accent1"/>
              </a:solidFill>
              <a:ln w="19050">
                <a:solidFill>
                  <a:schemeClr val="lt1"/>
                </a:solidFill>
              </a:ln>
              <a:effectLst/>
            </c:spPr>
          </c:dPt>
          <c:dPt>
            <c:idx val="2"/>
            <c:bubble3D val="0"/>
            <c:spPr>
              <a:solidFill>
                <a:schemeClr val="accent1">
                  <a:lumMod val="20000"/>
                  <a:lumOff val="80000"/>
                </a:schemeClr>
              </a:solidFill>
              <a:ln w="19050">
                <a:solidFill>
                  <a:schemeClr val="lt1"/>
                </a:solidFill>
              </a:ln>
              <a:effectLst/>
            </c:spPr>
          </c:dPt>
          <c:dPt>
            <c:idx val="3"/>
            <c:bubble3D val="0"/>
            <c:spPr>
              <a:solidFill>
                <a:schemeClr val="accent1"/>
              </a:solidFill>
              <a:ln w="19050">
                <a:solidFill>
                  <a:schemeClr val="lt1"/>
                </a:solidFill>
              </a:ln>
              <a:effectLst/>
            </c:spPr>
          </c:dPt>
          <c:dLbls>
            <c:dLbl>
              <c:idx val="1"/>
              <c:layout>
                <c:manualLayout>
                  <c:x val="-0.10299296751131758"/>
                  <c:y val="-0.12660489531831776"/>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val>
            <c:numRef>
              <c:f>'Figure 8'!$B$4:$E$4</c:f>
              <c:numCache>
                <c:formatCode>0%</c:formatCode>
                <c:ptCount val="4"/>
                <c:pt idx="0">
                  <c:v>0.34</c:v>
                </c:pt>
                <c:pt idx="1">
                  <c:v>7.0000000000000007E-2</c:v>
                </c:pt>
                <c:pt idx="2">
                  <c:v>0.59</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29327255145739E-2"/>
          <c:y val="0.12451541231764635"/>
          <c:w val="0.69645485103835703"/>
          <c:h val="0.73856607458951351"/>
        </c:manualLayout>
      </c:layout>
      <c:pieChart>
        <c:varyColors val="1"/>
        <c:ser>
          <c:idx val="0"/>
          <c:order val="0"/>
          <c:dPt>
            <c:idx val="0"/>
            <c:bubble3D val="0"/>
            <c:spPr>
              <a:solidFill>
                <a:srgbClr val="002060"/>
              </a:solidFill>
              <a:ln w="19050">
                <a:solidFill>
                  <a:schemeClr val="lt1"/>
                </a:solidFill>
              </a:ln>
              <a:effectLst/>
            </c:spPr>
          </c:dPt>
          <c:dPt>
            <c:idx val="1"/>
            <c:bubble3D val="0"/>
            <c:spPr>
              <a:solidFill>
                <a:schemeClr val="accent1"/>
              </a:solidFill>
              <a:ln w="19050">
                <a:solidFill>
                  <a:schemeClr val="lt1"/>
                </a:solidFill>
              </a:ln>
              <a:effectLst/>
            </c:spPr>
          </c:dPt>
          <c:dPt>
            <c:idx val="2"/>
            <c:bubble3D val="0"/>
            <c:spPr>
              <a:solidFill>
                <a:schemeClr val="accent1">
                  <a:lumMod val="20000"/>
                  <a:lumOff val="80000"/>
                </a:schemeClr>
              </a:solidFill>
              <a:ln w="19050">
                <a:solidFill>
                  <a:schemeClr val="lt1"/>
                </a:solidFill>
              </a:ln>
              <a:effectLst/>
            </c:spPr>
          </c:dPt>
          <c:dPt>
            <c:idx val="3"/>
            <c:bubble3D val="0"/>
            <c:spPr>
              <a:solidFill>
                <a:schemeClr val="bg1">
                  <a:lumMod val="85000"/>
                </a:schemeClr>
              </a:solidFill>
              <a:ln w="19050">
                <a:solidFill>
                  <a:schemeClr val="lt1"/>
                </a:solid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'Figure 8'!$B$3:$E$3</c:f>
              <c:numCache>
                <c:formatCode>0%</c:formatCode>
                <c:ptCount val="4"/>
                <c:pt idx="0">
                  <c:v>0.52</c:v>
                </c:pt>
                <c:pt idx="1">
                  <c:v>0.14000000000000001</c:v>
                </c:pt>
                <c:pt idx="2">
                  <c:v>0.12</c:v>
                </c:pt>
                <c:pt idx="3">
                  <c:v>0.22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4B00AE-6B79-4180-AA1F-16FC13A13CE7}" type="doc">
      <dgm:prSet loTypeId="urn:microsoft.com/office/officeart/2005/8/layout/chevron1" loCatId="process" qsTypeId="urn:microsoft.com/office/officeart/2005/8/quickstyle/simple1" qsCatId="simple" csTypeId="urn:microsoft.com/office/officeart/2005/8/colors/accent1_2" csCatId="accent1" phldr="1"/>
      <dgm:spPr/>
    </dgm:pt>
    <dgm:pt modelId="{80F9751D-83FC-4BA0-9256-A9781FBE3FB9}">
      <dgm:prSet phldrT="[Text]" custT="1"/>
      <dgm:spPr>
        <a:solidFill>
          <a:srgbClr val="33498A"/>
        </a:solidFill>
      </dgm:spPr>
      <dgm:t>
        <a:bodyPr/>
        <a:lstStyle/>
        <a:p>
          <a:r>
            <a:rPr lang="en-US" sz="1200" b="1" dirty="0">
              <a:solidFill>
                <a:schemeClr val="bg1"/>
              </a:solidFill>
              <a:latin typeface="Arial" panose="020B0604020202020204" pitchFamily="34" charset="0"/>
              <a:cs typeface="Arial" panose="020B0604020202020204" pitchFamily="34" charset="0"/>
            </a:rPr>
            <a:t>Prevent referrals</a:t>
          </a:r>
        </a:p>
        <a:p>
          <a:r>
            <a:rPr lang="en-US" sz="1200" b="1" dirty="0">
              <a:solidFill>
                <a:schemeClr val="bg1"/>
              </a:solidFill>
              <a:latin typeface="Arial" panose="020B0604020202020204" pitchFamily="34" charset="0"/>
              <a:cs typeface="Arial" panose="020B0604020202020204" pitchFamily="34" charset="0"/>
            </a:rPr>
            <a:t>(87)</a:t>
          </a:r>
        </a:p>
      </dgm:t>
    </dgm:pt>
    <dgm:pt modelId="{364AFF8E-DDAA-46A7-A9E3-31455D9B6764}" type="parTrans" cxnId="{7B91BC59-1D1C-4C34-9556-38B22455CA94}">
      <dgm:prSet/>
      <dgm:spPr/>
      <dgm:t>
        <a:bodyPr/>
        <a:lstStyle/>
        <a:p>
          <a:endParaRPr lang="en-US"/>
        </a:p>
      </dgm:t>
    </dgm:pt>
    <dgm:pt modelId="{5207183F-CBB3-4863-8484-BAD9EAAEBD6B}" type="sibTrans" cxnId="{7B91BC59-1D1C-4C34-9556-38B22455CA94}">
      <dgm:prSet/>
      <dgm:spPr/>
      <dgm:t>
        <a:bodyPr/>
        <a:lstStyle/>
        <a:p>
          <a:endParaRPr lang="en-US"/>
        </a:p>
      </dgm:t>
    </dgm:pt>
    <dgm:pt modelId="{D60BB4E0-3D5D-4016-AABC-5F580DBDBD4D}">
      <dgm:prSet phldrT="[Text]" custT="1"/>
      <dgm:spPr>
        <a:solidFill>
          <a:srgbClr val="33498A"/>
        </a:solidFill>
      </dgm:spPr>
      <dgm:t>
        <a:bodyPr/>
        <a:lstStyle/>
        <a:p>
          <a:r>
            <a:rPr lang="en-US" sz="1200" b="1" dirty="0">
              <a:solidFill>
                <a:schemeClr val="bg1"/>
              </a:solidFill>
              <a:latin typeface="Arial" panose="020B0604020202020204" pitchFamily="34" charset="0"/>
              <a:cs typeface="Arial" panose="020B0604020202020204" pitchFamily="34" charset="0"/>
            </a:rPr>
            <a:t>Not suitable for PCM</a:t>
          </a:r>
        </a:p>
        <a:p>
          <a:r>
            <a:rPr lang="en-US" sz="1200" b="1" dirty="0">
              <a:solidFill>
                <a:schemeClr val="bg1"/>
              </a:solidFill>
              <a:latin typeface="Arial" panose="020B0604020202020204" pitchFamily="34" charset="0"/>
              <a:cs typeface="Arial" panose="020B0604020202020204" pitchFamily="34" charset="0"/>
            </a:rPr>
            <a:t>(43)</a:t>
          </a:r>
        </a:p>
      </dgm:t>
    </dgm:pt>
    <dgm:pt modelId="{8AFACC24-AEB9-487C-8B4A-FFEA1D218743}" type="parTrans" cxnId="{0AD0EF23-2E76-4BAF-B1F9-ECC33FCFEEBD}">
      <dgm:prSet/>
      <dgm:spPr/>
      <dgm:t>
        <a:bodyPr/>
        <a:lstStyle/>
        <a:p>
          <a:endParaRPr lang="en-US"/>
        </a:p>
      </dgm:t>
    </dgm:pt>
    <dgm:pt modelId="{C0FCEFF0-A9FB-4D24-8032-E478026FCD32}" type="sibTrans" cxnId="{0AD0EF23-2E76-4BAF-B1F9-ECC33FCFEEBD}">
      <dgm:prSet/>
      <dgm:spPr/>
      <dgm:t>
        <a:bodyPr/>
        <a:lstStyle/>
        <a:p>
          <a:endParaRPr lang="en-US"/>
        </a:p>
      </dgm:t>
    </dgm:pt>
    <dgm:pt modelId="{1B870028-105F-4BFB-98A5-F83C82FC9509}">
      <dgm:prSet phldrT="[Text]" custT="1"/>
      <dgm:spPr>
        <a:solidFill>
          <a:srgbClr val="33498A"/>
        </a:solidFill>
      </dgm:spPr>
      <dgm:t>
        <a:bodyPr/>
        <a:lstStyle/>
        <a:p>
          <a:r>
            <a:rPr lang="en-US" sz="1200" b="1" dirty="0">
              <a:solidFill>
                <a:schemeClr val="bg1"/>
              </a:solidFill>
              <a:latin typeface="Arial" panose="020B0604020202020204" pitchFamily="34" charset="0"/>
              <a:cs typeface="Arial" panose="020B0604020202020204" pitchFamily="34" charset="0"/>
            </a:rPr>
            <a:t>Suitable for PCM </a:t>
          </a:r>
        </a:p>
        <a:p>
          <a:r>
            <a:rPr lang="en-US" sz="1200" b="1" dirty="0">
              <a:solidFill>
                <a:schemeClr val="bg1"/>
              </a:solidFill>
              <a:latin typeface="Arial" panose="020B0604020202020204" pitchFamily="34" charset="0"/>
              <a:cs typeface="Arial" panose="020B0604020202020204" pitchFamily="34" charset="0"/>
            </a:rPr>
            <a:t>(44) </a:t>
          </a:r>
        </a:p>
      </dgm:t>
    </dgm:pt>
    <dgm:pt modelId="{73C10861-22B5-44B5-86DC-1539119350A5}" type="parTrans" cxnId="{986407F5-A6D1-4E24-910F-E97175EB0EA6}">
      <dgm:prSet/>
      <dgm:spPr/>
      <dgm:t>
        <a:bodyPr/>
        <a:lstStyle/>
        <a:p>
          <a:endParaRPr lang="en-US"/>
        </a:p>
      </dgm:t>
    </dgm:pt>
    <dgm:pt modelId="{E1AF3CD5-5D18-4C7C-8B2B-4C2988837D09}" type="sibTrans" cxnId="{986407F5-A6D1-4E24-910F-E97175EB0EA6}">
      <dgm:prSet/>
      <dgm:spPr/>
      <dgm:t>
        <a:bodyPr/>
        <a:lstStyle/>
        <a:p>
          <a:endParaRPr lang="en-US"/>
        </a:p>
      </dgm:t>
    </dgm:pt>
    <dgm:pt modelId="{D9EE6EC5-0FF0-4C7A-A098-0256E03954F2}" type="pres">
      <dgm:prSet presAssocID="{324B00AE-6B79-4180-AA1F-16FC13A13CE7}" presName="Name0" presStyleCnt="0">
        <dgm:presLayoutVars>
          <dgm:dir/>
          <dgm:animLvl val="lvl"/>
          <dgm:resizeHandles val="exact"/>
        </dgm:presLayoutVars>
      </dgm:prSet>
      <dgm:spPr/>
    </dgm:pt>
    <dgm:pt modelId="{0A6E9E17-1DF8-4B91-A131-18BF2E77F3BE}" type="pres">
      <dgm:prSet presAssocID="{80F9751D-83FC-4BA0-9256-A9781FBE3FB9}" presName="parTxOnly" presStyleLbl="node1" presStyleIdx="0" presStyleCnt="3" custScaleX="55831" custScaleY="51396" custLinFactY="-100000" custLinFactNeighborX="-27668" custLinFactNeighborY="-178623">
        <dgm:presLayoutVars>
          <dgm:chMax val="0"/>
          <dgm:chPref val="0"/>
          <dgm:bulletEnabled val="1"/>
        </dgm:presLayoutVars>
      </dgm:prSet>
      <dgm:spPr/>
      <dgm:t>
        <a:bodyPr/>
        <a:lstStyle/>
        <a:p>
          <a:endParaRPr lang="en-GB"/>
        </a:p>
      </dgm:t>
    </dgm:pt>
    <dgm:pt modelId="{6A585A42-6BC4-46C9-8F33-4EF71A44D628}" type="pres">
      <dgm:prSet presAssocID="{5207183F-CBB3-4863-8484-BAD9EAAEBD6B}" presName="parTxOnlySpace" presStyleCnt="0"/>
      <dgm:spPr/>
    </dgm:pt>
    <dgm:pt modelId="{397938DB-D33E-4738-BE9D-F1B2DCB9BC63}" type="pres">
      <dgm:prSet presAssocID="{D60BB4E0-3D5D-4016-AABC-5F580DBDBD4D}" presName="parTxOnly" presStyleLbl="node1" presStyleIdx="1" presStyleCnt="3" custScaleX="55595" custScaleY="51396" custLinFactNeighborX="11364">
        <dgm:presLayoutVars>
          <dgm:chMax val="0"/>
          <dgm:chPref val="0"/>
          <dgm:bulletEnabled val="1"/>
        </dgm:presLayoutVars>
      </dgm:prSet>
      <dgm:spPr/>
      <dgm:t>
        <a:bodyPr/>
        <a:lstStyle/>
        <a:p>
          <a:endParaRPr lang="en-GB"/>
        </a:p>
      </dgm:t>
    </dgm:pt>
    <dgm:pt modelId="{ADA7784F-91CF-43A3-9FD7-7480799EF3E1}" type="pres">
      <dgm:prSet presAssocID="{C0FCEFF0-A9FB-4D24-8032-E478026FCD32}" presName="parTxOnlySpace" presStyleCnt="0"/>
      <dgm:spPr/>
    </dgm:pt>
    <dgm:pt modelId="{2B73F16F-CBBA-424C-81D5-2F70EF9E79B3}" type="pres">
      <dgm:prSet presAssocID="{1B870028-105F-4BFB-98A5-F83C82FC9509}" presName="parTxOnly" presStyleLbl="node1" presStyleIdx="2" presStyleCnt="3" custScaleX="56213" custScaleY="51385" custLinFactNeighborX="1673" custLinFactNeighborY="-6">
        <dgm:presLayoutVars>
          <dgm:chMax val="0"/>
          <dgm:chPref val="0"/>
          <dgm:bulletEnabled val="1"/>
        </dgm:presLayoutVars>
      </dgm:prSet>
      <dgm:spPr/>
      <dgm:t>
        <a:bodyPr/>
        <a:lstStyle/>
        <a:p>
          <a:endParaRPr lang="en-GB"/>
        </a:p>
      </dgm:t>
    </dgm:pt>
  </dgm:ptLst>
  <dgm:cxnLst>
    <dgm:cxn modelId="{7B91BC59-1D1C-4C34-9556-38B22455CA94}" srcId="{324B00AE-6B79-4180-AA1F-16FC13A13CE7}" destId="{80F9751D-83FC-4BA0-9256-A9781FBE3FB9}" srcOrd="0" destOrd="0" parTransId="{364AFF8E-DDAA-46A7-A9E3-31455D9B6764}" sibTransId="{5207183F-CBB3-4863-8484-BAD9EAAEBD6B}"/>
    <dgm:cxn modelId="{986407F5-A6D1-4E24-910F-E97175EB0EA6}" srcId="{324B00AE-6B79-4180-AA1F-16FC13A13CE7}" destId="{1B870028-105F-4BFB-98A5-F83C82FC9509}" srcOrd="2" destOrd="0" parTransId="{73C10861-22B5-44B5-86DC-1539119350A5}" sibTransId="{E1AF3CD5-5D18-4C7C-8B2B-4C2988837D09}"/>
    <dgm:cxn modelId="{BB33181E-1900-4AC5-8E8D-2AEE68AC1C9C}" type="presOf" srcId="{324B00AE-6B79-4180-AA1F-16FC13A13CE7}" destId="{D9EE6EC5-0FF0-4C7A-A098-0256E03954F2}" srcOrd="0" destOrd="0" presId="urn:microsoft.com/office/officeart/2005/8/layout/chevron1"/>
    <dgm:cxn modelId="{9633E6D8-1230-4A39-9E37-EADB1DE1DD43}" type="presOf" srcId="{1B870028-105F-4BFB-98A5-F83C82FC9509}" destId="{2B73F16F-CBBA-424C-81D5-2F70EF9E79B3}" srcOrd="0" destOrd="0" presId="urn:microsoft.com/office/officeart/2005/8/layout/chevron1"/>
    <dgm:cxn modelId="{0AD0EF23-2E76-4BAF-B1F9-ECC33FCFEEBD}" srcId="{324B00AE-6B79-4180-AA1F-16FC13A13CE7}" destId="{D60BB4E0-3D5D-4016-AABC-5F580DBDBD4D}" srcOrd="1" destOrd="0" parTransId="{8AFACC24-AEB9-487C-8B4A-FFEA1D218743}" sibTransId="{C0FCEFF0-A9FB-4D24-8032-E478026FCD32}"/>
    <dgm:cxn modelId="{9597D7B8-9CAD-4E6E-80EC-A0D2BACA32EF}" type="presOf" srcId="{D60BB4E0-3D5D-4016-AABC-5F580DBDBD4D}" destId="{397938DB-D33E-4738-BE9D-F1B2DCB9BC63}" srcOrd="0" destOrd="0" presId="urn:microsoft.com/office/officeart/2005/8/layout/chevron1"/>
    <dgm:cxn modelId="{3B52235B-2239-4787-8C0A-C0CB60D8AEB8}" type="presOf" srcId="{80F9751D-83FC-4BA0-9256-A9781FBE3FB9}" destId="{0A6E9E17-1DF8-4B91-A131-18BF2E77F3BE}" srcOrd="0" destOrd="0" presId="urn:microsoft.com/office/officeart/2005/8/layout/chevron1"/>
    <dgm:cxn modelId="{46504C55-CB39-4422-839A-3B1AE85A1099}" type="presParOf" srcId="{D9EE6EC5-0FF0-4C7A-A098-0256E03954F2}" destId="{0A6E9E17-1DF8-4B91-A131-18BF2E77F3BE}" srcOrd="0" destOrd="0" presId="urn:microsoft.com/office/officeart/2005/8/layout/chevron1"/>
    <dgm:cxn modelId="{A66E252D-B331-4E63-9EC3-433CF944F84E}" type="presParOf" srcId="{D9EE6EC5-0FF0-4C7A-A098-0256E03954F2}" destId="{6A585A42-6BC4-46C9-8F33-4EF71A44D628}" srcOrd="1" destOrd="0" presId="urn:microsoft.com/office/officeart/2005/8/layout/chevron1"/>
    <dgm:cxn modelId="{22D3344F-3679-4200-8457-44A9280F293F}" type="presParOf" srcId="{D9EE6EC5-0FF0-4C7A-A098-0256E03954F2}" destId="{397938DB-D33E-4738-BE9D-F1B2DCB9BC63}" srcOrd="2" destOrd="0" presId="urn:microsoft.com/office/officeart/2005/8/layout/chevron1"/>
    <dgm:cxn modelId="{487218A4-3DD9-450A-ABC9-B620EE90FF17}" type="presParOf" srcId="{D9EE6EC5-0FF0-4C7A-A098-0256E03954F2}" destId="{ADA7784F-91CF-43A3-9FD7-7480799EF3E1}" srcOrd="3" destOrd="0" presId="urn:microsoft.com/office/officeart/2005/8/layout/chevron1"/>
    <dgm:cxn modelId="{AA6993C7-61CD-4857-A0BF-85A2DBDF7FE4}" type="presParOf" srcId="{D9EE6EC5-0FF0-4C7A-A098-0256E03954F2}" destId="{2B73F16F-CBBA-424C-81D5-2F70EF9E79B3}" srcOrd="4"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4B00AE-6B79-4180-AA1F-16FC13A13CE7}" type="doc">
      <dgm:prSet loTypeId="urn:microsoft.com/office/officeart/2005/8/layout/chevron1" loCatId="process" qsTypeId="urn:microsoft.com/office/officeart/2005/8/quickstyle/simple1" qsCatId="simple" csTypeId="urn:microsoft.com/office/officeart/2005/8/colors/accent1_2" csCatId="accent1" phldr="1"/>
      <dgm:spPr/>
    </dgm:pt>
    <dgm:pt modelId="{D9EE6EC5-0FF0-4C7A-A098-0256E03954F2}" type="pres">
      <dgm:prSet presAssocID="{324B00AE-6B79-4180-AA1F-16FC13A13CE7}" presName="Name0" presStyleCnt="0">
        <dgm:presLayoutVars>
          <dgm:dir/>
          <dgm:animLvl val="lvl"/>
          <dgm:resizeHandles val="exact"/>
        </dgm:presLayoutVars>
      </dgm:prSet>
      <dgm:spPr/>
    </dgm:pt>
  </dgm:ptLst>
  <dgm:cxnLst>
    <dgm:cxn modelId="{1E3B17D5-D4F0-420C-98B1-80A60921E986}" type="presOf" srcId="{324B00AE-6B79-4180-AA1F-16FC13A13CE7}" destId="{D9EE6EC5-0FF0-4C7A-A098-0256E03954F2}" srcOrd="0" destOrd="0" presId="urn:microsoft.com/office/officeart/2005/8/layout/chevron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24B00AE-6B79-4180-AA1F-16FC13A13CE7}"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80F9751D-83FC-4BA0-9256-A9781FBE3FB9}">
      <dgm:prSet phldrT="[Text]" custT="1"/>
      <dgm:spPr>
        <a:solidFill>
          <a:srgbClr val="33498A"/>
        </a:solidFill>
      </dgm:spPr>
      <dgm:t>
        <a:bodyPr/>
        <a:lstStyle/>
        <a:p>
          <a:r>
            <a:rPr lang="en-US" sz="1200" b="1" dirty="0">
              <a:solidFill>
                <a:schemeClr val="bg1"/>
              </a:solidFill>
              <a:latin typeface="Arial" panose="020B0604020202020204" pitchFamily="34" charset="0"/>
              <a:cs typeface="Arial" panose="020B0604020202020204" pitchFamily="34" charset="0"/>
            </a:rPr>
            <a:t>Prevent referrals</a:t>
          </a:r>
        </a:p>
        <a:p>
          <a:r>
            <a:rPr lang="en-US" sz="1200" b="1" dirty="0">
              <a:solidFill>
                <a:schemeClr val="bg1"/>
              </a:solidFill>
              <a:latin typeface="Arial" panose="020B0604020202020204" pitchFamily="34" charset="0"/>
              <a:cs typeface="Arial" panose="020B0604020202020204" pitchFamily="34" charset="0"/>
            </a:rPr>
            <a:t>(87)</a:t>
          </a:r>
          <a:endParaRPr lang="en-US" sz="1000" b="1" dirty="0">
            <a:solidFill>
              <a:schemeClr val="bg1"/>
            </a:solidFill>
            <a:latin typeface="Arial" panose="020B0604020202020204" pitchFamily="34" charset="0"/>
            <a:cs typeface="Arial" panose="020B0604020202020204" pitchFamily="34" charset="0"/>
          </a:endParaRPr>
        </a:p>
      </dgm:t>
    </dgm:pt>
    <dgm:pt modelId="{5207183F-CBB3-4863-8484-BAD9EAAEBD6B}" type="sibTrans" cxnId="{7B91BC59-1D1C-4C34-9556-38B22455CA94}">
      <dgm:prSet/>
      <dgm:spPr/>
      <dgm:t>
        <a:bodyPr/>
        <a:lstStyle/>
        <a:p>
          <a:endParaRPr lang="en-US"/>
        </a:p>
      </dgm:t>
    </dgm:pt>
    <dgm:pt modelId="{364AFF8E-DDAA-46A7-A9E3-31455D9B6764}" type="parTrans" cxnId="{7B91BC59-1D1C-4C34-9556-38B22455CA94}">
      <dgm:prSet/>
      <dgm:spPr/>
      <dgm:t>
        <a:bodyPr/>
        <a:lstStyle/>
        <a:p>
          <a:endParaRPr lang="en-US"/>
        </a:p>
      </dgm:t>
    </dgm:pt>
    <dgm:pt modelId="{1B870028-105F-4BFB-98A5-F83C82FC9509}">
      <dgm:prSet phldrT="[Text]" custT="1"/>
      <dgm:spPr>
        <a:solidFill>
          <a:srgbClr val="33498A"/>
        </a:solidFill>
      </dgm:spPr>
      <dgm:t>
        <a:bodyPr/>
        <a:lstStyle/>
        <a:p>
          <a:r>
            <a:rPr lang="en-US" sz="1200" b="1" dirty="0">
              <a:solidFill>
                <a:schemeClr val="bg1"/>
              </a:solidFill>
              <a:latin typeface="Arial" panose="020B0604020202020204" pitchFamily="34" charset="0"/>
              <a:cs typeface="Arial" panose="020B0604020202020204" pitchFamily="34" charset="0"/>
            </a:rPr>
            <a:t>Suitable for PCM </a:t>
          </a:r>
        </a:p>
        <a:p>
          <a:r>
            <a:rPr lang="en-US" sz="1200" b="1" dirty="0">
              <a:solidFill>
                <a:schemeClr val="bg1"/>
              </a:solidFill>
              <a:latin typeface="Arial" panose="020B0604020202020204" pitchFamily="34" charset="0"/>
              <a:cs typeface="Arial" panose="020B0604020202020204" pitchFamily="34" charset="0"/>
            </a:rPr>
            <a:t>(44) </a:t>
          </a:r>
        </a:p>
      </dgm:t>
    </dgm:pt>
    <dgm:pt modelId="{E1AF3CD5-5D18-4C7C-8B2B-4C2988837D09}" type="sibTrans" cxnId="{986407F5-A6D1-4E24-910F-E97175EB0EA6}">
      <dgm:prSet/>
      <dgm:spPr/>
      <dgm:t>
        <a:bodyPr/>
        <a:lstStyle/>
        <a:p>
          <a:endParaRPr lang="en-US"/>
        </a:p>
      </dgm:t>
    </dgm:pt>
    <dgm:pt modelId="{73C10861-22B5-44B5-86DC-1539119350A5}" type="parTrans" cxnId="{986407F5-A6D1-4E24-910F-E97175EB0EA6}">
      <dgm:prSet/>
      <dgm:spPr/>
      <dgm:t>
        <a:bodyPr/>
        <a:lstStyle/>
        <a:p>
          <a:endParaRPr lang="en-US"/>
        </a:p>
      </dgm:t>
    </dgm:pt>
    <dgm:pt modelId="{D60BB4E0-3D5D-4016-AABC-5F580DBDBD4D}">
      <dgm:prSet phldrT="[Text]" custT="1"/>
      <dgm:spPr>
        <a:solidFill>
          <a:srgbClr val="33498A"/>
        </a:solidFill>
      </dgm:spPr>
      <dgm:t>
        <a:bodyPr/>
        <a:lstStyle/>
        <a:p>
          <a:r>
            <a:rPr lang="en-US" sz="1200" b="1" dirty="0">
              <a:solidFill>
                <a:schemeClr val="bg1"/>
              </a:solidFill>
              <a:latin typeface="Arial" panose="020B0604020202020204" pitchFamily="34" charset="0"/>
              <a:cs typeface="Arial" panose="020B0604020202020204" pitchFamily="34" charset="0"/>
            </a:rPr>
            <a:t>Not suitable for PCM</a:t>
          </a:r>
        </a:p>
        <a:p>
          <a:r>
            <a:rPr lang="en-US" sz="1200" b="1" dirty="0">
              <a:solidFill>
                <a:schemeClr val="bg1"/>
              </a:solidFill>
              <a:latin typeface="Arial" panose="020B0604020202020204" pitchFamily="34" charset="0"/>
              <a:cs typeface="Arial" panose="020B0604020202020204" pitchFamily="34" charset="0"/>
            </a:rPr>
            <a:t>(43)</a:t>
          </a:r>
          <a:endParaRPr lang="en-US" sz="1000" b="1" dirty="0">
            <a:solidFill>
              <a:schemeClr val="bg1"/>
            </a:solidFill>
            <a:latin typeface="Arial" panose="020B0604020202020204" pitchFamily="34" charset="0"/>
            <a:cs typeface="Arial" panose="020B0604020202020204" pitchFamily="34" charset="0"/>
          </a:endParaRPr>
        </a:p>
      </dgm:t>
    </dgm:pt>
    <dgm:pt modelId="{C0FCEFF0-A9FB-4D24-8032-E478026FCD32}" type="sibTrans" cxnId="{0AD0EF23-2E76-4BAF-B1F9-ECC33FCFEEBD}">
      <dgm:prSet/>
      <dgm:spPr/>
      <dgm:t>
        <a:bodyPr/>
        <a:lstStyle/>
        <a:p>
          <a:endParaRPr lang="en-US"/>
        </a:p>
      </dgm:t>
    </dgm:pt>
    <dgm:pt modelId="{8AFACC24-AEB9-487C-8B4A-FFEA1D218743}" type="parTrans" cxnId="{0AD0EF23-2E76-4BAF-B1F9-ECC33FCFEEBD}">
      <dgm:prSet/>
      <dgm:spPr/>
      <dgm:t>
        <a:bodyPr/>
        <a:lstStyle/>
        <a:p>
          <a:endParaRPr lang="en-US"/>
        </a:p>
      </dgm:t>
    </dgm:pt>
    <dgm:pt modelId="{D9EE6EC5-0FF0-4C7A-A098-0256E03954F2}" type="pres">
      <dgm:prSet presAssocID="{324B00AE-6B79-4180-AA1F-16FC13A13CE7}" presName="Name0" presStyleCnt="0">
        <dgm:presLayoutVars>
          <dgm:dir/>
          <dgm:animLvl val="lvl"/>
          <dgm:resizeHandles val="exact"/>
        </dgm:presLayoutVars>
      </dgm:prSet>
      <dgm:spPr/>
      <dgm:t>
        <a:bodyPr/>
        <a:lstStyle/>
        <a:p>
          <a:endParaRPr lang="en-GB"/>
        </a:p>
      </dgm:t>
    </dgm:pt>
    <dgm:pt modelId="{0A6E9E17-1DF8-4B91-A131-18BF2E77F3BE}" type="pres">
      <dgm:prSet presAssocID="{80F9751D-83FC-4BA0-9256-A9781FBE3FB9}" presName="parTxOnly" presStyleLbl="node1" presStyleIdx="0" presStyleCnt="3" custScaleX="55831" custScaleY="51396" custLinFactNeighborX="0" custLinFactNeighborY="77563">
        <dgm:presLayoutVars>
          <dgm:chMax val="0"/>
          <dgm:chPref val="0"/>
          <dgm:bulletEnabled val="1"/>
        </dgm:presLayoutVars>
      </dgm:prSet>
      <dgm:spPr/>
      <dgm:t>
        <a:bodyPr/>
        <a:lstStyle/>
        <a:p>
          <a:endParaRPr lang="en-GB"/>
        </a:p>
      </dgm:t>
    </dgm:pt>
    <dgm:pt modelId="{6A585A42-6BC4-46C9-8F33-4EF71A44D628}" type="pres">
      <dgm:prSet presAssocID="{5207183F-CBB3-4863-8484-BAD9EAAEBD6B}" presName="parTxOnlySpace" presStyleCnt="0"/>
      <dgm:spPr/>
    </dgm:pt>
    <dgm:pt modelId="{397938DB-D33E-4738-BE9D-F1B2DCB9BC63}" type="pres">
      <dgm:prSet presAssocID="{D60BB4E0-3D5D-4016-AABC-5F580DBDBD4D}" presName="parTxOnly" presStyleLbl="node1" presStyleIdx="1" presStyleCnt="3" custScaleX="51052" custScaleY="51396" custLinFactNeighborX="-17397" custLinFactNeighborY="2174">
        <dgm:presLayoutVars>
          <dgm:chMax val="0"/>
          <dgm:chPref val="0"/>
          <dgm:bulletEnabled val="1"/>
        </dgm:presLayoutVars>
      </dgm:prSet>
      <dgm:spPr/>
      <dgm:t>
        <a:bodyPr/>
        <a:lstStyle/>
        <a:p>
          <a:endParaRPr lang="en-GB"/>
        </a:p>
      </dgm:t>
    </dgm:pt>
    <dgm:pt modelId="{ADA7784F-91CF-43A3-9FD7-7480799EF3E1}" type="pres">
      <dgm:prSet presAssocID="{C0FCEFF0-A9FB-4D24-8032-E478026FCD32}" presName="parTxOnlySpace" presStyleCnt="0"/>
      <dgm:spPr/>
    </dgm:pt>
    <dgm:pt modelId="{2B73F16F-CBBA-424C-81D5-2F70EF9E79B3}" type="pres">
      <dgm:prSet presAssocID="{1B870028-105F-4BFB-98A5-F83C82FC9509}" presName="parTxOnly" presStyleLbl="node1" presStyleIdx="2" presStyleCnt="3" custScaleX="56213" custScaleY="51385" custLinFactNeighborX="215" custLinFactNeighborY="6231">
        <dgm:presLayoutVars>
          <dgm:chMax val="0"/>
          <dgm:chPref val="0"/>
          <dgm:bulletEnabled val="1"/>
        </dgm:presLayoutVars>
      </dgm:prSet>
      <dgm:spPr/>
      <dgm:t>
        <a:bodyPr/>
        <a:lstStyle/>
        <a:p>
          <a:endParaRPr lang="en-GB"/>
        </a:p>
      </dgm:t>
    </dgm:pt>
  </dgm:ptLst>
  <dgm:cxnLst>
    <dgm:cxn modelId="{0AD0EF23-2E76-4BAF-B1F9-ECC33FCFEEBD}" srcId="{324B00AE-6B79-4180-AA1F-16FC13A13CE7}" destId="{D60BB4E0-3D5D-4016-AABC-5F580DBDBD4D}" srcOrd="1" destOrd="0" parTransId="{8AFACC24-AEB9-487C-8B4A-FFEA1D218743}" sibTransId="{C0FCEFF0-A9FB-4D24-8032-E478026FCD32}"/>
    <dgm:cxn modelId="{986407F5-A6D1-4E24-910F-E97175EB0EA6}" srcId="{324B00AE-6B79-4180-AA1F-16FC13A13CE7}" destId="{1B870028-105F-4BFB-98A5-F83C82FC9509}" srcOrd="2" destOrd="0" parTransId="{73C10861-22B5-44B5-86DC-1539119350A5}" sibTransId="{E1AF3CD5-5D18-4C7C-8B2B-4C2988837D09}"/>
    <dgm:cxn modelId="{7B91BC59-1D1C-4C34-9556-38B22455CA94}" srcId="{324B00AE-6B79-4180-AA1F-16FC13A13CE7}" destId="{80F9751D-83FC-4BA0-9256-A9781FBE3FB9}" srcOrd="0" destOrd="0" parTransId="{364AFF8E-DDAA-46A7-A9E3-31455D9B6764}" sibTransId="{5207183F-CBB3-4863-8484-BAD9EAAEBD6B}"/>
    <dgm:cxn modelId="{F2462FD6-03A0-4F75-B1E3-A76D2F9CCBB9}" type="presOf" srcId="{1B870028-105F-4BFB-98A5-F83C82FC9509}" destId="{2B73F16F-CBBA-424C-81D5-2F70EF9E79B3}" srcOrd="0" destOrd="0" presId="urn:microsoft.com/office/officeart/2005/8/layout/chevron1"/>
    <dgm:cxn modelId="{A134D255-F2F4-4553-8B7F-5B2DBD3A912C}" type="presOf" srcId="{80F9751D-83FC-4BA0-9256-A9781FBE3FB9}" destId="{0A6E9E17-1DF8-4B91-A131-18BF2E77F3BE}" srcOrd="0" destOrd="0" presId="urn:microsoft.com/office/officeart/2005/8/layout/chevron1"/>
    <dgm:cxn modelId="{53B8AD4A-4FA8-4159-B206-CF53C7AAC912}" type="presOf" srcId="{324B00AE-6B79-4180-AA1F-16FC13A13CE7}" destId="{D9EE6EC5-0FF0-4C7A-A098-0256E03954F2}" srcOrd="0" destOrd="0" presId="urn:microsoft.com/office/officeart/2005/8/layout/chevron1"/>
    <dgm:cxn modelId="{09D73EEA-3978-40EE-B8EE-5DCC666AC2C8}" type="presOf" srcId="{D60BB4E0-3D5D-4016-AABC-5F580DBDBD4D}" destId="{397938DB-D33E-4738-BE9D-F1B2DCB9BC63}" srcOrd="0" destOrd="0" presId="urn:microsoft.com/office/officeart/2005/8/layout/chevron1"/>
    <dgm:cxn modelId="{5D45D7AA-856D-4814-878A-EAC4CB3139D5}" type="presParOf" srcId="{D9EE6EC5-0FF0-4C7A-A098-0256E03954F2}" destId="{0A6E9E17-1DF8-4B91-A131-18BF2E77F3BE}" srcOrd="0" destOrd="0" presId="urn:microsoft.com/office/officeart/2005/8/layout/chevron1"/>
    <dgm:cxn modelId="{7CD238F0-C961-47B7-B9F1-DEEC9DBC3F7B}" type="presParOf" srcId="{D9EE6EC5-0FF0-4C7A-A098-0256E03954F2}" destId="{6A585A42-6BC4-46C9-8F33-4EF71A44D628}" srcOrd="1" destOrd="0" presId="urn:microsoft.com/office/officeart/2005/8/layout/chevron1"/>
    <dgm:cxn modelId="{33FE627E-26D9-4692-BCA9-8A5FBDE049F4}" type="presParOf" srcId="{D9EE6EC5-0FF0-4C7A-A098-0256E03954F2}" destId="{397938DB-D33E-4738-BE9D-F1B2DCB9BC63}" srcOrd="2" destOrd="0" presId="urn:microsoft.com/office/officeart/2005/8/layout/chevron1"/>
    <dgm:cxn modelId="{B07BF212-0D1C-45A3-932C-3F22F394F8D5}" type="presParOf" srcId="{D9EE6EC5-0FF0-4C7A-A098-0256E03954F2}" destId="{ADA7784F-91CF-43A3-9FD7-7480799EF3E1}" srcOrd="3" destOrd="0" presId="urn:microsoft.com/office/officeart/2005/8/layout/chevron1"/>
    <dgm:cxn modelId="{DA170878-1F90-4D24-8479-B220FC35BE00}" type="presParOf" srcId="{D9EE6EC5-0FF0-4C7A-A098-0256E03954F2}" destId="{2B73F16F-CBBA-424C-81D5-2F70EF9E79B3}" srcOrd="4" destOrd="0" presId="urn:microsoft.com/office/officeart/2005/8/layout/chevron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6E9E17-1DF8-4B91-A131-18BF2E77F3BE}">
      <dsp:nvSpPr>
        <dsp:cNvPr id="0" name=""/>
        <dsp:cNvSpPr/>
      </dsp:nvSpPr>
      <dsp:spPr>
        <a:xfrm>
          <a:off x="0" y="0"/>
          <a:ext cx="2339785" cy="590335"/>
        </a:xfrm>
        <a:prstGeom prst="chevron">
          <a:avLst/>
        </a:prstGeom>
        <a:solidFill>
          <a:srgbClr val="3349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latin typeface="Arial" panose="020B0604020202020204" pitchFamily="34" charset="0"/>
              <a:cs typeface="Arial" panose="020B0604020202020204" pitchFamily="34" charset="0"/>
            </a:rPr>
            <a:t>Prevent referrals</a:t>
          </a:r>
        </a:p>
        <a:p>
          <a:pPr lvl="0" algn="ctr" defTabSz="533400">
            <a:lnSpc>
              <a:spcPct val="90000"/>
            </a:lnSpc>
            <a:spcBef>
              <a:spcPct val="0"/>
            </a:spcBef>
            <a:spcAft>
              <a:spcPct val="35000"/>
            </a:spcAft>
          </a:pPr>
          <a:r>
            <a:rPr lang="en-US" sz="1200" b="1" kern="1200" dirty="0">
              <a:solidFill>
                <a:schemeClr val="bg1"/>
              </a:solidFill>
              <a:latin typeface="Arial" panose="020B0604020202020204" pitchFamily="34" charset="0"/>
              <a:cs typeface="Arial" panose="020B0604020202020204" pitchFamily="34" charset="0"/>
            </a:rPr>
            <a:t>(87)</a:t>
          </a:r>
        </a:p>
      </dsp:txBody>
      <dsp:txXfrm>
        <a:off x="295168" y="0"/>
        <a:ext cx="1749450" cy="590335"/>
      </dsp:txXfrm>
    </dsp:sp>
    <dsp:sp modelId="{397938DB-D33E-4738-BE9D-F1B2DCB9BC63}">
      <dsp:nvSpPr>
        <dsp:cNvPr id="0" name=""/>
        <dsp:cNvSpPr/>
      </dsp:nvSpPr>
      <dsp:spPr>
        <a:xfrm>
          <a:off x="1970932" y="0"/>
          <a:ext cx="2329895" cy="590335"/>
        </a:xfrm>
        <a:prstGeom prst="chevron">
          <a:avLst/>
        </a:prstGeom>
        <a:solidFill>
          <a:srgbClr val="3349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latin typeface="Arial" panose="020B0604020202020204" pitchFamily="34" charset="0"/>
              <a:cs typeface="Arial" panose="020B0604020202020204" pitchFamily="34" charset="0"/>
            </a:rPr>
            <a:t>Not suitable for PCM</a:t>
          </a:r>
        </a:p>
        <a:p>
          <a:pPr lvl="0" algn="ctr" defTabSz="533400">
            <a:lnSpc>
              <a:spcPct val="90000"/>
            </a:lnSpc>
            <a:spcBef>
              <a:spcPct val="0"/>
            </a:spcBef>
            <a:spcAft>
              <a:spcPct val="35000"/>
            </a:spcAft>
          </a:pPr>
          <a:r>
            <a:rPr lang="en-US" sz="1200" b="1" kern="1200" dirty="0">
              <a:solidFill>
                <a:schemeClr val="bg1"/>
              </a:solidFill>
              <a:latin typeface="Arial" panose="020B0604020202020204" pitchFamily="34" charset="0"/>
              <a:cs typeface="Arial" panose="020B0604020202020204" pitchFamily="34" charset="0"/>
            </a:rPr>
            <a:t>(43)</a:t>
          </a:r>
        </a:p>
      </dsp:txBody>
      <dsp:txXfrm>
        <a:off x="2266100" y="0"/>
        <a:ext cx="1739560" cy="590335"/>
      </dsp:txXfrm>
    </dsp:sp>
    <dsp:sp modelId="{2B73F16F-CBBA-424C-81D5-2F70EF9E79B3}">
      <dsp:nvSpPr>
        <dsp:cNvPr id="0" name=""/>
        <dsp:cNvSpPr/>
      </dsp:nvSpPr>
      <dsp:spPr>
        <a:xfrm>
          <a:off x="3836725" y="0"/>
          <a:ext cx="2355794" cy="590208"/>
        </a:xfrm>
        <a:prstGeom prst="chevron">
          <a:avLst/>
        </a:prstGeom>
        <a:solidFill>
          <a:srgbClr val="3349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latin typeface="Arial" panose="020B0604020202020204" pitchFamily="34" charset="0"/>
              <a:cs typeface="Arial" panose="020B0604020202020204" pitchFamily="34" charset="0"/>
            </a:rPr>
            <a:t>Suitable for PCM </a:t>
          </a:r>
        </a:p>
        <a:p>
          <a:pPr lvl="0" algn="ctr" defTabSz="533400">
            <a:lnSpc>
              <a:spcPct val="90000"/>
            </a:lnSpc>
            <a:spcBef>
              <a:spcPct val="0"/>
            </a:spcBef>
            <a:spcAft>
              <a:spcPct val="35000"/>
            </a:spcAft>
          </a:pPr>
          <a:r>
            <a:rPr lang="en-US" sz="1200" b="1" kern="1200" dirty="0">
              <a:solidFill>
                <a:schemeClr val="bg1"/>
              </a:solidFill>
              <a:latin typeface="Arial" panose="020B0604020202020204" pitchFamily="34" charset="0"/>
              <a:cs typeface="Arial" panose="020B0604020202020204" pitchFamily="34" charset="0"/>
            </a:rPr>
            <a:t>(44) </a:t>
          </a:r>
        </a:p>
      </dsp:txBody>
      <dsp:txXfrm>
        <a:off x="4131829" y="0"/>
        <a:ext cx="1765586" cy="5902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6E9E17-1DF8-4B91-A131-18BF2E77F3BE}">
      <dsp:nvSpPr>
        <dsp:cNvPr id="0" name=""/>
        <dsp:cNvSpPr/>
      </dsp:nvSpPr>
      <dsp:spPr>
        <a:xfrm>
          <a:off x="2645" y="0"/>
          <a:ext cx="2445481" cy="450401"/>
        </a:xfrm>
        <a:prstGeom prst="chevron">
          <a:avLst/>
        </a:prstGeom>
        <a:solidFill>
          <a:srgbClr val="3349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latin typeface="Arial" panose="020B0604020202020204" pitchFamily="34" charset="0"/>
              <a:cs typeface="Arial" panose="020B0604020202020204" pitchFamily="34" charset="0"/>
            </a:rPr>
            <a:t>Prevent referrals</a:t>
          </a:r>
        </a:p>
        <a:p>
          <a:pPr lvl="0" algn="ctr" defTabSz="533400">
            <a:lnSpc>
              <a:spcPct val="90000"/>
            </a:lnSpc>
            <a:spcBef>
              <a:spcPct val="0"/>
            </a:spcBef>
            <a:spcAft>
              <a:spcPct val="35000"/>
            </a:spcAft>
          </a:pPr>
          <a:r>
            <a:rPr lang="en-US" sz="1200" b="1" kern="1200" dirty="0">
              <a:solidFill>
                <a:schemeClr val="bg1"/>
              </a:solidFill>
              <a:latin typeface="Arial" panose="020B0604020202020204" pitchFamily="34" charset="0"/>
              <a:cs typeface="Arial" panose="020B0604020202020204" pitchFamily="34" charset="0"/>
            </a:rPr>
            <a:t>(87)</a:t>
          </a:r>
          <a:endParaRPr lang="en-US" sz="1000" b="1" kern="1200" dirty="0">
            <a:solidFill>
              <a:schemeClr val="bg1"/>
            </a:solidFill>
            <a:latin typeface="Arial" panose="020B0604020202020204" pitchFamily="34" charset="0"/>
            <a:cs typeface="Arial" panose="020B0604020202020204" pitchFamily="34" charset="0"/>
          </a:endParaRPr>
        </a:p>
      </dsp:txBody>
      <dsp:txXfrm>
        <a:off x="227846" y="0"/>
        <a:ext cx="1995080" cy="450401"/>
      </dsp:txXfrm>
    </dsp:sp>
    <dsp:sp modelId="{397938DB-D33E-4738-BE9D-F1B2DCB9BC63}">
      <dsp:nvSpPr>
        <dsp:cNvPr id="0" name=""/>
        <dsp:cNvSpPr/>
      </dsp:nvSpPr>
      <dsp:spPr>
        <a:xfrm>
          <a:off x="1933910" y="0"/>
          <a:ext cx="2236154" cy="450401"/>
        </a:xfrm>
        <a:prstGeom prst="chevron">
          <a:avLst/>
        </a:prstGeom>
        <a:solidFill>
          <a:srgbClr val="3349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latin typeface="Arial" panose="020B0604020202020204" pitchFamily="34" charset="0"/>
              <a:cs typeface="Arial" panose="020B0604020202020204" pitchFamily="34" charset="0"/>
            </a:rPr>
            <a:t>Not suitable for PCM</a:t>
          </a:r>
        </a:p>
        <a:p>
          <a:pPr lvl="0" algn="ctr" defTabSz="533400">
            <a:lnSpc>
              <a:spcPct val="90000"/>
            </a:lnSpc>
            <a:spcBef>
              <a:spcPct val="0"/>
            </a:spcBef>
            <a:spcAft>
              <a:spcPct val="35000"/>
            </a:spcAft>
          </a:pPr>
          <a:r>
            <a:rPr lang="en-US" sz="1200" b="1" kern="1200" dirty="0">
              <a:solidFill>
                <a:schemeClr val="bg1"/>
              </a:solidFill>
              <a:latin typeface="Arial" panose="020B0604020202020204" pitchFamily="34" charset="0"/>
              <a:cs typeface="Arial" panose="020B0604020202020204" pitchFamily="34" charset="0"/>
            </a:rPr>
            <a:t>(43)</a:t>
          </a:r>
          <a:endParaRPr lang="en-US" sz="1000" b="1" kern="1200" dirty="0">
            <a:solidFill>
              <a:schemeClr val="bg1"/>
            </a:solidFill>
            <a:latin typeface="Arial" panose="020B0604020202020204" pitchFamily="34" charset="0"/>
            <a:cs typeface="Arial" panose="020B0604020202020204" pitchFamily="34" charset="0"/>
          </a:endParaRPr>
        </a:p>
      </dsp:txBody>
      <dsp:txXfrm>
        <a:off x="2159111" y="0"/>
        <a:ext cx="1785753" cy="450401"/>
      </dsp:txXfrm>
    </dsp:sp>
    <dsp:sp modelId="{2B73F16F-CBBA-424C-81D5-2F70EF9E79B3}">
      <dsp:nvSpPr>
        <dsp:cNvPr id="0" name=""/>
        <dsp:cNvSpPr/>
      </dsp:nvSpPr>
      <dsp:spPr>
        <a:xfrm>
          <a:off x="3809192" y="96"/>
          <a:ext cx="2462213" cy="450304"/>
        </a:xfrm>
        <a:prstGeom prst="chevron">
          <a:avLst/>
        </a:prstGeom>
        <a:solidFill>
          <a:srgbClr val="3349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latin typeface="Arial" panose="020B0604020202020204" pitchFamily="34" charset="0"/>
              <a:cs typeface="Arial" panose="020B0604020202020204" pitchFamily="34" charset="0"/>
            </a:rPr>
            <a:t>Suitable for PCM </a:t>
          </a:r>
        </a:p>
        <a:p>
          <a:pPr lvl="0" algn="ctr" defTabSz="533400">
            <a:lnSpc>
              <a:spcPct val="90000"/>
            </a:lnSpc>
            <a:spcBef>
              <a:spcPct val="0"/>
            </a:spcBef>
            <a:spcAft>
              <a:spcPct val="35000"/>
            </a:spcAft>
          </a:pPr>
          <a:r>
            <a:rPr lang="en-US" sz="1200" b="1" kern="1200" dirty="0">
              <a:solidFill>
                <a:schemeClr val="bg1"/>
              </a:solidFill>
              <a:latin typeface="Arial" panose="020B0604020202020204" pitchFamily="34" charset="0"/>
              <a:cs typeface="Arial" panose="020B0604020202020204" pitchFamily="34" charset="0"/>
            </a:rPr>
            <a:t>(44) </a:t>
          </a:r>
        </a:p>
      </dsp:txBody>
      <dsp:txXfrm>
        <a:off x="4034344" y="96"/>
        <a:ext cx="2011909" cy="4503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A42176092</value>
    </field>
    <field name="Objective-Title">
      <value order="0">Connected Communities - SVT - Prevent referral data - 21-22 - Publication - FINAL - Jan 2023</value>
    </field>
    <field name="Objective-Description">
      <value order="0"/>
    </field>
    <field name="Objective-CreationStamp">
      <value order="0">2022-10-03T16:40:25Z</value>
    </field>
    <field name="Objective-IsApproved">
      <value order="0">false</value>
    </field>
    <field name="Objective-IsPublished">
      <value order="0">false</value>
    </field>
    <field name="Objective-DatePublished">
      <value order="0"/>
    </field>
    <field name="Objective-ModificationStamp">
      <value order="0">2023-01-20T08:52:04Z</value>
    </field>
    <field name="Objective-Owner">
      <value order="0">Currie, Eilidh E (U443701)</value>
    </field>
    <field name="Objective-Path">
      <value order="0">Objective Global Folder:SG File Plan:Government, politics and public administration:Public administration:General:Research and analysis: Public administration - general:Connected Communities: Research and Analysis: 2020-2025</value>
    </field>
    <field name="Objective-Parent">
      <value order="0">Connected Communities: Research and Analysis: 2020-2025</value>
    </field>
    <field name="Objective-State">
      <value order="0">Being Drafted</value>
    </field>
    <field name="Objective-VersionId">
      <value order="0">vA62733417</value>
    </field>
    <field name="Objective-Version">
      <value order="0">1.2</value>
    </field>
    <field name="Objective-VersionNumber">
      <value order="0">5</value>
    </field>
    <field name="Objective-VersionComment">
      <value order="0"/>
    </field>
    <field name="Objective-FileNumber">
      <value order="0">STAT/221</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8373BC0-D4CF-466A-A48F-4A3BC3EE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E (Eilidh)</dc:creator>
  <cp:keywords/>
  <dc:description/>
  <cp:lastModifiedBy>McLachlan, Graeme</cp:lastModifiedBy>
  <cp:revision>41</cp:revision>
  <cp:lastPrinted>2021-11-15T10:30:00Z</cp:lastPrinted>
  <dcterms:created xsi:type="dcterms:W3CDTF">2023-11-20T14:11:00Z</dcterms:created>
  <dcterms:modified xsi:type="dcterms:W3CDTF">2023-12-06T11:25:00Z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A42176092</vt:lpwstr>
  </property>
  <property fmtid="{D5CDD505-2E9C-101B-9397-08002B2CF9AE}" pid="4" name="Objective-Title">
    <vt:lpwstr>Connected Communities - SVT - Prevent referral data - 21-22 - Publication - FINAL - Jan 2023</vt:lpwstr>
  </property>
  <property fmtid="{D5CDD505-2E9C-101B-9397-08002B2CF9AE}" pid="5" name="Objective-Description">
    <vt:lpwstr/>
  </property>
  <property fmtid="{D5CDD505-2E9C-101B-9397-08002B2CF9AE}" pid="6" name="Objective-CreationStamp">
    <vt:filetime>2022-10-03T16:40:25Z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2023-01-20T08:52:04Z</vt:filetime>
  </property>
  <property fmtid="{D5CDD505-2E9C-101B-9397-08002B2CF9AE}" pid="11" name="Objective-Owner">
    <vt:lpwstr>Currie, Eilidh E (U443701)</vt:lpwstr>
  </property>
  <property fmtid="{D5CDD505-2E9C-101B-9397-08002B2CF9AE}" pid="12" name="Objective-Path">
    <vt:lpwstr>Objective Global Folder:SG File Plan:Government, politics and public administration:Public administration:General:Research and analysis: Public administration - general:Connected Communities: Research and Analysis: 2020-2025</vt:lpwstr>
  </property>
  <property fmtid="{D5CDD505-2E9C-101B-9397-08002B2CF9AE}" pid="13" name="Objective-Parent">
    <vt:lpwstr>Connected Communities: Research and Analysis: 2020-2025</vt:lpwstr>
  </property>
  <property fmtid="{D5CDD505-2E9C-101B-9397-08002B2CF9AE}" pid="14" name="Objective-State">
    <vt:lpwstr>Being Drafted</vt:lpwstr>
  </property>
  <property fmtid="{D5CDD505-2E9C-101B-9397-08002B2CF9AE}" pid="15" name="Objective-VersionId">
    <vt:lpwstr>vA62733417</vt:lpwstr>
  </property>
  <property fmtid="{D5CDD505-2E9C-101B-9397-08002B2CF9AE}" pid="16" name="Objective-Version">
    <vt:lpwstr>1.2</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STAT/221</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ClassificationName">
    <vt:lpwstr>OFFICIAL</vt:lpwstr>
  </property>
  <property fmtid="{D5CDD505-2E9C-101B-9397-08002B2CF9AE}" pid="30" name="ClassificationMarking">
    <vt:lpwstr>OFFICIAL</vt:lpwstr>
  </property>
  <property fmtid="{D5CDD505-2E9C-101B-9397-08002B2CF9AE}" pid="31" name="ClassificationMadeBy">
    <vt:lpwstr>SPNET\1863315</vt:lpwstr>
  </property>
  <property fmtid="{D5CDD505-2E9C-101B-9397-08002B2CF9AE}" pid="32" name="ClassificationMadeExternally">
    <vt:lpwstr>No</vt:lpwstr>
  </property>
  <property fmtid="{D5CDD505-2E9C-101B-9397-08002B2CF9AE}" pid="33" name="ClassificationMadeOn">
    <vt:filetime>2023-11-02T09:40:38Z</vt:filetime>
  </property>
</Properties>
</file>